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Załącznik nr 1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  <w:t>FORMULARZ OFERTOWY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Zamawiaj</w:t>
      </w:r>
      <w:r w:rsidRPr="00CD08E6">
        <w:rPr>
          <w:rFonts w:ascii="Arial Narrow" w:eastAsia="TimesNewRoman" w:hAnsi="Arial Narrow" w:cs="Calibri"/>
          <w:b/>
          <w:bCs/>
          <w:kern w:val="1"/>
          <w:sz w:val="24"/>
          <w:szCs w:val="24"/>
          <w:lang w:eastAsia="ar-SA"/>
        </w:rPr>
        <w:t>ą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cy :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</w:r>
    </w:p>
    <w:p w:rsidR="00250444" w:rsidRPr="00CD08E6" w:rsidRDefault="00250444" w:rsidP="00250444">
      <w:pPr>
        <w:widowControl w:val="0"/>
        <w:suppressAutoHyphens/>
        <w:spacing w:after="0"/>
        <w:ind w:left="567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Gmina Lubrza</w:t>
      </w:r>
    </w:p>
    <w:p w:rsidR="00250444" w:rsidRPr="00CD08E6" w:rsidRDefault="00250444" w:rsidP="0025044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Arial" w:hAnsi="Arial Narrow" w:cs="Calibri"/>
          <w:kern w:val="1"/>
          <w:sz w:val="24"/>
          <w:szCs w:val="24"/>
          <w:lang w:eastAsia="ar-SA"/>
        </w:rPr>
        <w:t>ul. Świebodzińska 68</w:t>
      </w:r>
    </w:p>
    <w:p w:rsidR="00250444" w:rsidRPr="00CD08E6" w:rsidRDefault="00250444" w:rsidP="0025044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Arial" w:hAnsi="Arial Narrow" w:cs="Calibri"/>
          <w:kern w:val="1"/>
          <w:sz w:val="24"/>
          <w:szCs w:val="24"/>
          <w:lang w:eastAsia="ar-SA"/>
        </w:rPr>
        <w:t>66-218 Lubrza</w:t>
      </w:r>
    </w:p>
    <w:p w:rsidR="00250444" w:rsidRPr="00CD08E6" w:rsidRDefault="00250444" w:rsidP="0025044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Arial" w:hAnsi="Arial Narrow" w:cs="Calibri"/>
          <w:kern w:val="1"/>
          <w:sz w:val="24"/>
          <w:szCs w:val="24"/>
          <w:lang w:eastAsia="ar-SA"/>
        </w:rPr>
        <w:t>tel/fax. 68 38 13 021</w:t>
      </w:r>
    </w:p>
    <w:p w:rsidR="00250444" w:rsidRPr="00CD08E6" w:rsidRDefault="00250444" w:rsidP="00250444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Arial" w:hAnsi="Arial Narrow" w:cs="Calibri"/>
          <w:kern w:val="1"/>
          <w:sz w:val="24"/>
          <w:szCs w:val="24"/>
          <w:lang w:eastAsia="ar-SA"/>
        </w:rPr>
        <w:t>e:mail – gmina@lubrza.pl</w:t>
      </w:r>
    </w:p>
    <w:p w:rsidR="00250444" w:rsidRPr="00CD08E6" w:rsidRDefault="00250444" w:rsidP="00250444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kern w:val="1"/>
          <w:sz w:val="24"/>
          <w:szCs w:val="24"/>
          <w:lang w:eastAsia="ar-SA"/>
        </w:rPr>
        <w:t xml:space="preserve">Nazwa i adres wykonawcy: </w:t>
      </w: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………………………………………………..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………………………………………………..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……………………………………………….</w:t>
      </w: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autoSpaceDE w:val="0"/>
        <w:autoSpaceDN w:val="0"/>
        <w:adjustRightInd w:val="0"/>
        <w:spacing w:after="0"/>
        <w:jc w:val="both"/>
      </w:pPr>
      <w:r w:rsidRPr="00CD08E6">
        <w:rPr>
          <w:rFonts w:ascii="Arial Narrow" w:eastAsia="Times New Roman" w:hAnsi="Arial Narrow"/>
          <w:sz w:val="24"/>
          <w:szCs w:val="24"/>
          <w:lang w:eastAsia="ar-SA"/>
        </w:rPr>
        <w:t>W zwi</w:t>
      </w:r>
      <w:r w:rsidRPr="00CD08E6">
        <w:rPr>
          <w:rFonts w:ascii="Arial Narrow" w:eastAsia="TimesNewRoman" w:hAnsi="Arial Narrow"/>
          <w:sz w:val="24"/>
          <w:szCs w:val="24"/>
          <w:lang w:eastAsia="ar-SA"/>
        </w:rPr>
        <w:t>ą</w:t>
      </w:r>
      <w:r w:rsidRPr="00CD08E6">
        <w:rPr>
          <w:rFonts w:ascii="Arial Narrow" w:eastAsia="Times New Roman" w:hAnsi="Arial Narrow"/>
          <w:sz w:val="24"/>
          <w:szCs w:val="24"/>
          <w:lang w:eastAsia="ar-SA"/>
        </w:rPr>
        <w:t xml:space="preserve">zku z ogłoszonym zapytaniem na </w:t>
      </w:r>
      <w:r w:rsidRPr="00CD08E6">
        <w:rPr>
          <w:rFonts w:ascii="Arial Narrow" w:eastAsia="Times New Roman" w:hAnsi="Arial Narrow"/>
          <w:sz w:val="24"/>
          <w:szCs w:val="24"/>
          <w:lang w:eastAsia="pl-PL"/>
        </w:rPr>
        <w:t>opracowanie dokumentacji projektowo – kosztorysowej dla zadań inwestycyjnych p.n.:</w:t>
      </w:r>
      <w:r w:rsidRPr="00CD08E6">
        <w:t xml:space="preserve"> </w:t>
      </w:r>
    </w:p>
    <w:p w:rsidR="00250444" w:rsidRPr="00CD08E6" w:rsidRDefault="00250444" w:rsidP="0025044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>1. „Budowa chodnika w miejscowości Lubrza”;</w:t>
      </w:r>
    </w:p>
    <w:p w:rsidR="00250444" w:rsidRPr="00CD08E6" w:rsidRDefault="00250444" w:rsidP="0025044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08E6">
        <w:rPr>
          <w:rFonts w:ascii="Arial Narrow" w:eastAsia="Times New Roman" w:hAnsi="Arial Narrow"/>
          <w:sz w:val="24"/>
          <w:szCs w:val="24"/>
          <w:lang w:eastAsia="pl-PL"/>
        </w:rPr>
        <w:t xml:space="preserve">2. „Remont drogi w miejscowości Bucze w Gminie Lubrza, działki ewidencyjne nr 134/2, 134/4, 133/9”; </w:t>
      </w:r>
      <w:r w:rsidRPr="00CD08E6">
        <w:rPr>
          <w:rFonts w:ascii="Arial Narrow" w:eastAsia="Arial" w:hAnsi="Arial Narrow"/>
          <w:iCs/>
          <w:sz w:val="24"/>
          <w:szCs w:val="24"/>
          <w:lang w:eastAsia="ar-SA"/>
        </w:rPr>
        <w:t xml:space="preserve">oferujemy </w:t>
      </w:r>
      <w:r w:rsidRPr="00CD08E6">
        <w:rPr>
          <w:rFonts w:ascii="Arial Narrow" w:eastAsia="Times New Roman" w:hAnsi="Arial Narrow"/>
          <w:bCs/>
          <w:sz w:val="24"/>
          <w:szCs w:val="24"/>
          <w:lang w:eastAsia="ar-SA"/>
        </w:rPr>
        <w:t>wykonanie przedmiotu zamówienia, zgodnie z warunkami zapytania ofertowego za cen</w:t>
      </w:r>
      <w:r w:rsidRPr="00CD08E6">
        <w:rPr>
          <w:rFonts w:ascii="Arial Narrow" w:eastAsia="TimesNewRoman" w:hAnsi="Arial Narrow"/>
          <w:bCs/>
          <w:sz w:val="24"/>
          <w:szCs w:val="24"/>
          <w:lang w:eastAsia="ar-SA"/>
        </w:rPr>
        <w:t>ę</w:t>
      </w:r>
      <w:r w:rsidRPr="00CD08E6">
        <w:rPr>
          <w:rFonts w:ascii="Arial Narrow" w:eastAsia="TimesNewRoman" w:hAnsi="Arial Narrow"/>
          <w:b/>
          <w:bCs/>
          <w:sz w:val="24"/>
          <w:szCs w:val="24"/>
          <w:lang w:eastAsia="ar-SA"/>
        </w:rPr>
        <w:t>:</w:t>
      </w:r>
    </w:p>
    <w:p w:rsidR="00250444" w:rsidRPr="00CD08E6" w:rsidRDefault="00250444" w:rsidP="00250444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sz w:val="24"/>
          <w:szCs w:val="24"/>
          <w:lang w:eastAsia="ar-SA"/>
        </w:rPr>
      </w:pPr>
      <w:r w:rsidRPr="00CD08E6">
        <w:rPr>
          <w:rFonts w:ascii="Arial Narrow" w:eastAsia="TimesNewRoman" w:hAnsi="Arial Narrow"/>
          <w:b/>
          <w:bCs/>
          <w:sz w:val="24"/>
          <w:szCs w:val="24"/>
          <w:lang w:eastAsia="ar-SA"/>
        </w:rPr>
        <w:t>Dla zadania 1: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 xml:space="preserve"> - netto: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…………………….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PLN,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 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 xml:space="preserve"> - VAT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…….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%, tj.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…………………………………………..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zł,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 xml:space="preserve">- brutto: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………………… 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PLN,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Dla zadania 2: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- netto: …………………….PLN,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 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>- brutto: …………………  PLN,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Łącznie za realizację wszystkich dokumentacji: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>- netto: …………………….PLN,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lastRenderedPageBreak/>
        <w:t xml:space="preserve">  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  <w:tab/>
        <w:t>- brutto: …………………  PLN,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 xml:space="preserve"> </w:t>
      </w:r>
      <w:r w:rsidRPr="00CD08E6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kern w:val="1"/>
          <w:sz w:val="26"/>
          <w:szCs w:val="26"/>
          <w:lang w:eastAsia="ar-SA"/>
        </w:rPr>
      </w:pPr>
      <w:r w:rsidRPr="00CD08E6">
        <w:rPr>
          <w:rFonts w:ascii="Arial Narrow" w:eastAsia="Times New Roman" w:hAnsi="Arial Narrow" w:cs="Calibri"/>
          <w:bCs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:rsidR="00250444" w:rsidRPr="00CD08E6" w:rsidRDefault="00250444" w:rsidP="00250444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</w:p>
    <w:p w:rsidR="00250444" w:rsidRPr="00CD08E6" w:rsidRDefault="00250444" w:rsidP="00250444">
      <w:pPr>
        <w:suppressAutoHyphens/>
        <w:spacing w:after="0"/>
        <w:jc w:val="both"/>
        <w:rPr>
          <w:rFonts w:ascii="Arial Narrow" w:eastAsia="Times New Roman" w:hAnsi="Arial Narrow"/>
          <w:noProof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noProof/>
          <w:sz w:val="26"/>
          <w:szCs w:val="26"/>
          <w:lang w:eastAsia="ar-SA"/>
        </w:rPr>
        <w:t>Ja (my) niżej podpisany(i) oświadczam(y), że:</w:t>
      </w:r>
    </w:p>
    <w:p w:rsidR="00250444" w:rsidRPr="00CD08E6" w:rsidRDefault="00250444" w:rsidP="00250444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:rsidR="00250444" w:rsidRPr="00CD08E6" w:rsidRDefault="00250444" w:rsidP="0025044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2. Oświadczamy, że przedstawiony projekt umowy został przez nas zaakceptowany.</w:t>
      </w:r>
    </w:p>
    <w:p w:rsidR="00250444" w:rsidRPr="00CD08E6" w:rsidRDefault="00250444" w:rsidP="0025044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:rsidR="00250444" w:rsidRPr="00CD08E6" w:rsidRDefault="00250444" w:rsidP="00250444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     4. Oświadczamy, że w cenie oferty zostały uwzględnione wszystkie koszty wykonania    zamówienia i realizacji przyszłej umowy.</w:t>
      </w:r>
    </w:p>
    <w:p w:rsidR="00250444" w:rsidRPr="00CD08E6" w:rsidRDefault="00250444" w:rsidP="00250444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:rsidR="00250444" w:rsidRPr="00CD08E6" w:rsidRDefault="00250444" w:rsidP="0025044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 xml:space="preserve"> 6.  Oświadczamy, że przedmiot zamówienia zrealizujemy w terminie do dnia 20 grudnia 2017r.</w:t>
      </w:r>
    </w:p>
    <w:p w:rsidR="00250444" w:rsidRPr="00CD08E6" w:rsidRDefault="00250444" w:rsidP="0025044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b/>
          <w:sz w:val="26"/>
          <w:szCs w:val="26"/>
          <w:lang w:eastAsia="ar-SA"/>
        </w:rPr>
      </w:pPr>
      <w:r w:rsidRPr="00CD08E6">
        <w:rPr>
          <w:rFonts w:ascii="Arial Narrow" w:eastAsia="Times New Roman" w:hAnsi="Arial Narrow"/>
          <w:sz w:val="26"/>
          <w:szCs w:val="26"/>
          <w:lang w:eastAsia="ar-SA"/>
        </w:rPr>
        <w:tab/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>podpisy i piecz</w:t>
      </w:r>
      <w:r w:rsidRPr="00CD08E6">
        <w:rPr>
          <w:rFonts w:ascii="Arial Narrow" w:eastAsia="TimesNewRoman" w:hAnsi="Arial Narrow" w:cs="Calibri"/>
          <w:bCs/>
          <w:i/>
          <w:iCs/>
          <w:kern w:val="1"/>
          <w:sz w:val="24"/>
          <w:szCs w:val="24"/>
          <w:lang w:eastAsia="ar-SA"/>
        </w:rPr>
        <w:t>ę</w:t>
      </w: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>cie osób upowa</w:t>
      </w:r>
      <w:r w:rsidRPr="00CD08E6">
        <w:rPr>
          <w:rFonts w:ascii="Arial Narrow" w:eastAsia="TimesNewRoman" w:hAnsi="Arial Narrow" w:cs="Calibri"/>
          <w:bCs/>
          <w:i/>
          <w:iCs/>
          <w:kern w:val="1"/>
          <w:sz w:val="24"/>
          <w:szCs w:val="24"/>
          <w:lang w:eastAsia="ar-SA"/>
        </w:rPr>
        <w:t>ż</w:t>
      </w: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  <w:r w:rsidRPr="00CD08E6"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</w:p>
    <w:p w:rsidR="00250444" w:rsidRPr="00CD08E6" w:rsidRDefault="00250444" w:rsidP="0025044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250444" w:rsidRPr="00CD08E6" w:rsidSect="009F4636">
      <w:footerReference w:type="default" r:id="rId5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36" w:rsidRDefault="002504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4636" w:rsidRDefault="0025044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44"/>
    <w:rsid w:val="00103555"/>
    <w:rsid w:val="002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A333-F5E4-4699-AD54-4897DA4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04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044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1</cp:revision>
  <dcterms:created xsi:type="dcterms:W3CDTF">2017-09-28T07:12:00Z</dcterms:created>
  <dcterms:modified xsi:type="dcterms:W3CDTF">2017-09-28T07:12:00Z</dcterms:modified>
</cp:coreProperties>
</file>