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991799" w:rsidRDefault="00DD372C" w:rsidP="00637F66">
      <w:pPr>
        <w:jc w:val="right"/>
        <w:rPr>
          <w:szCs w:val="24"/>
        </w:rPr>
      </w:pPr>
      <w:r w:rsidRPr="00991799">
        <w:rPr>
          <w:b/>
          <w:bCs/>
          <w:szCs w:val="24"/>
        </w:rPr>
        <w:t>Załącznik nr 2</w:t>
      </w:r>
    </w:p>
    <w:p w14:paraId="138C910F" w14:textId="77777777" w:rsidR="00DD372C" w:rsidRPr="00F64CD7" w:rsidRDefault="00DD372C" w:rsidP="00DD372C">
      <w:pPr>
        <w:jc w:val="right"/>
        <w:rPr>
          <w:b/>
          <w:szCs w:val="24"/>
        </w:rPr>
      </w:pPr>
    </w:p>
    <w:p w14:paraId="75D2C5D4" w14:textId="01DF534A" w:rsidR="00DD372C" w:rsidRPr="00F64CD7" w:rsidRDefault="00DD372C" w:rsidP="00151AA3">
      <w:pPr>
        <w:jc w:val="center"/>
        <w:rPr>
          <w:b/>
          <w:szCs w:val="24"/>
        </w:rPr>
      </w:pPr>
      <w:r w:rsidRPr="00F64CD7">
        <w:rPr>
          <w:b/>
          <w:szCs w:val="24"/>
        </w:rPr>
        <w:t>UMOWA  Nr ………….</w:t>
      </w:r>
    </w:p>
    <w:p w14:paraId="31FC5000" w14:textId="77777777" w:rsidR="00DD372C" w:rsidRPr="00F64CD7" w:rsidRDefault="00DD372C" w:rsidP="00DD372C">
      <w:pPr>
        <w:jc w:val="center"/>
        <w:rPr>
          <w:b/>
          <w:szCs w:val="24"/>
        </w:rPr>
      </w:pPr>
    </w:p>
    <w:p w14:paraId="3795DEC0" w14:textId="77777777" w:rsidR="00DD372C" w:rsidRPr="00F64CD7" w:rsidRDefault="00DD372C" w:rsidP="00DD372C">
      <w:pPr>
        <w:jc w:val="center"/>
        <w:rPr>
          <w:b/>
          <w:szCs w:val="24"/>
        </w:rPr>
      </w:pPr>
    </w:p>
    <w:p w14:paraId="0B8F41EC" w14:textId="77777777" w:rsidR="00DD372C" w:rsidRPr="00F64CD7" w:rsidRDefault="00DD372C" w:rsidP="00DD372C">
      <w:pPr>
        <w:jc w:val="both"/>
        <w:rPr>
          <w:b/>
          <w:szCs w:val="24"/>
        </w:rPr>
      </w:pP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  <w:r w:rsidRPr="00F64CD7">
        <w:rPr>
          <w:b/>
          <w:szCs w:val="24"/>
        </w:rPr>
        <w:tab/>
      </w:r>
    </w:p>
    <w:p w14:paraId="11E0A9DE" w14:textId="2FAA2799" w:rsidR="00DD372C" w:rsidRPr="00F64CD7" w:rsidRDefault="00D54877" w:rsidP="00DD372C">
      <w:pPr>
        <w:rPr>
          <w:szCs w:val="24"/>
        </w:rPr>
      </w:pPr>
      <w:r w:rsidRPr="00F64CD7">
        <w:rPr>
          <w:szCs w:val="24"/>
        </w:rPr>
        <w:t>z</w:t>
      </w:r>
      <w:r w:rsidR="00DD372C" w:rsidRPr="00F64CD7">
        <w:rPr>
          <w:szCs w:val="24"/>
        </w:rPr>
        <w:t xml:space="preserve">awarta w dniu </w:t>
      </w:r>
      <w:r w:rsidR="00DD372C" w:rsidRPr="00F64CD7">
        <w:rPr>
          <w:b/>
          <w:bCs/>
          <w:szCs w:val="24"/>
        </w:rPr>
        <w:t>…………….202</w:t>
      </w:r>
      <w:r w:rsidR="001A19C8" w:rsidRPr="00F64CD7">
        <w:rPr>
          <w:b/>
          <w:bCs/>
          <w:szCs w:val="24"/>
        </w:rPr>
        <w:t>2</w:t>
      </w:r>
      <w:r w:rsidR="00DD372C" w:rsidRPr="00F64CD7">
        <w:rPr>
          <w:b/>
          <w:bCs/>
          <w:szCs w:val="24"/>
        </w:rPr>
        <w:t xml:space="preserve"> </w:t>
      </w:r>
      <w:r w:rsidR="00DD372C" w:rsidRPr="00F64CD7">
        <w:rPr>
          <w:szCs w:val="24"/>
        </w:rPr>
        <w:t>w Lubrzy pomiędzy:</w:t>
      </w:r>
    </w:p>
    <w:p w14:paraId="72E166CA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Gminą Lubrza z siedzibą w 66 – 218 Lubrza, Osiedle Szkolne 13</w:t>
      </w:r>
    </w:p>
    <w:p w14:paraId="4C31359D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REGON 970 770 468, NIP 927-18 – 88 - 775,</w:t>
      </w:r>
    </w:p>
    <w:p w14:paraId="16E2A6F9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reprezentowaną przez:</w:t>
      </w:r>
    </w:p>
    <w:p w14:paraId="102C5742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Ryszarda Skonieczka – Wójta Gminy</w:t>
      </w:r>
    </w:p>
    <w:p w14:paraId="101C2651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przy kontrasygnacie:</w:t>
      </w:r>
    </w:p>
    <w:p w14:paraId="22F6B2C4" w14:textId="77777777" w:rsidR="00DD372C" w:rsidRPr="00F64CD7" w:rsidRDefault="00DD372C" w:rsidP="00DD372C">
      <w:pPr>
        <w:rPr>
          <w:szCs w:val="24"/>
        </w:rPr>
      </w:pPr>
      <w:r w:rsidRPr="00F64CD7">
        <w:rPr>
          <w:szCs w:val="24"/>
        </w:rPr>
        <w:t>Anny Osuch – Skarbnika Gminy,</w:t>
      </w:r>
      <w:r w:rsidRPr="00F64CD7">
        <w:rPr>
          <w:szCs w:val="24"/>
        </w:rPr>
        <w:tab/>
        <w:t xml:space="preserve"> </w:t>
      </w:r>
    </w:p>
    <w:p w14:paraId="6D34CBA9" w14:textId="77777777" w:rsidR="00DD372C" w:rsidRPr="00F64CD7" w:rsidRDefault="00DD372C" w:rsidP="00DD372C">
      <w:pPr>
        <w:keepLines/>
        <w:rPr>
          <w:szCs w:val="24"/>
        </w:rPr>
      </w:pPr>
      <w:r w:rsidRPr="00F64CD7">
        <w:rPr>
          <w:szCs w:val="24"/>
        </w:rPr>
        <w:t>zwaną dalej „</w:t>
      </w:r>
      <w:r w:rsidRPr="00F64CD7">
        <w:rPr>
          <w:b/>
          <w:szCs w:val="24"/>
        </w:rPr>
        <w:t>Zleceniodawcą</w:t>
      </w:r>
      <w:r w:rsidRPr="00F64CD7">
        <w:rPr>
          <w:szCs w:val="24"/>
        </w:rPr>
        <w:t>”,</w:t>
      </w:r>
    </w:p>
    <w:p w14:paraId="1D761705" w14:textId="77777777" w:rsidR="00DD372C" w:rsidRPr="00F64CD7" w:rsidRDefault="00DD372C" w:rsidP="00DD372C">
      <w:pPr>
        <w:jc w:val="both"/>
        <w:rPr>
          <w:szCs w:val="24"/>
        </w:rPr>
      </w:pPr>
      <w:r w:rsidRPr="00F64CD7">
        <w:rPr>
          <w:szCs w:val="24"/>
        </w:rPr>
        <w:t>a</w:t>
      </w:r>
    </w:p>
    <w:p w14:paraId="565DE1C6" w14:textId="767EB4AD" w:rsidR="00DD372C" w:rsidRPr="00991799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 w:rsidRPr="00991799">
        <w:rPr>
          <w:b/>
          <w:sz w:val="24"/>
          <w:szCs w:val="24"/>
        </w:rPr>
        <w:t>……………………….</w:t>
      </w:r>
      <w:r w:rsidRPr="00991799">
        <w:rPr>
          <w:sz w:val="24"/>
          <w:szCs w:val="24"/>
        </w:rPr>
        <w:t xml:space="preserve"> prowadzącym działalność gospodarczą, zarejestrowaną w Centralnej Ewidencji i Informacji o Działalności Gospodarczej Rzeczpospolitej Polskiej</w:t>
      </w:r>
      <w:r w:rsidR="00D54877" w:rsidRPr="00991799">
        <w:rPr>
          <w:sz w:val="24"/>
          <w:szCs w:val="24"/>
        </w:rPr>
        <w:t>/Krajowym Rejestrze Sądowym Rejestrze Przedsiębiorców pod numerem KRS:……….</w:t>
      </w:r>
      <w:r w:rsidRPr="00991799">
        <w:rPr>
          <w:sz w:val="24"/>
          <w:szCs w:val="24"/>
        </w:rPr>
        <w:t xml:space="preserve"> </w:t>
      </w:r>
      <w:r w:rsidRPr="00F64CD7">
        <w:rPr>
          <w:rFonts w:eastAsia="Calibri"/>
          <w:sz w:val="24"/>
          <w:szCs w:val="24"/>
        </w:rPr>
        <w:t xml:space="preserve">pod nazwą:………………………………………. </w:t>
      </w:r>
      <w:r w:rsidR="00990C91" w:rsidRPr="00F64CD7">
        <w:rPr>
          <w:rFonts w:eastAsia="Calibri"/>
          <w:sz w:val="24"/>
          <w:szCs w:val="24"/>
        </w:rPr>
        <w:t>z</w:t>
      </w:r>
      <w:r w:rsidRPr="00F64CD7">
        <w:rPr>
          <w:rFonts w:eastAsia="Calibri"/>
          <w:sz w:val="24"/>
          <w:szCs w:val="24"/>
        </w:rPr>
        <w:t xml:space="preserve"> siedzibą:…………………………………, posiadającą NIP:……………………., Regon………………………….,</w:t>
      </w:r>
      <w:r w:rsidR="00D54877" w:rsidRPr="00F64CD7">
        <w:rPr>
          <w:rFonts w:eastAsia="Calibri"/>
          <w:sz w:val="24"/>
          <w:szCs w:val="24"/>
        </w:rPr>
        <w:t xml:space="preserve"> reprezentowanym przez……………….</w:t>
      </w:r>
    </w:p>
    <w:p w14:paraId="6AAB434A" w14:textId="6FC03ADC" w:rsidR="00DD372C" w:rsidRPr="00F64CD7" w:rsidRDefault="00DD372C" w:rsidP="00DD372C">
      <w:pPr>
        <w:jc w:val="both"/>
        <w:rPr>
          <w:i/>
          <w:szCs w:val="24"/>
        </w:rPr>
      </w:pPr>
      <w:r w:rsidRPr="00F64CD7">
        <w:rPr>
          <w:szCs w:val="24"/>
        </w:rPr>
        <w:t xml:space="preserve">zwanym dalej </w:t>
      </w:r>
      <w:r w:rsidR="00B12B94" w:rsidRPr="00F64CD7">
        <w:rPr>
          <w:b/>
          <w:szCs w:val="24"/>
        </w:rPr>
        <w:t>Wykonawcą</w:t>
      </w:r>
    </w:p>
    <w:p w14:paraId="47417055" w14:textId="77777777" w:rsidR="00DD372C" w:rsidRPr="00F64CD7" w:rsidRDefault="00DD372C" w:rsidP="00DD372C">
      <w:pPr>
        <w:jc w:val="both"/>
        <w:rPr>
          <w:szCs w:val="24"/>
        </w:rPr>
      </w:pPr>
    </w:p>
    <w:p w14:paraId="347F4FC9" w14:textId="77777777" w:rsidR="00DD372C" w:rsidRPr="00F64CD7" w:rsidRDefault="00DD372C" w:rsidP="00DD372C">
      <w:pPr>
        <w:jc w:val="both"/>
        <w:rPr>
          <w:szCs w:val="24"/>
        </w:rPr>
      </w:pPr>
      <w:r w:rsidRPr="00F64CD7">
        <w:rPr>
          <w:szCs w:val="24"/>
        </w:rPr>
        <w:t>o następującej treści:</w:t>
      </w:r>
    </w:p>
    <w:p w14:paraId="1324A2DF" w14:textId="77777777" w:rsidR="00DD372C" w:rsidRPr="00F64CD7" w:rsidRDefault="00DD372C" w:rsidP="00DD372C">
      <w:pPr>
        <w:jc w:val="both"/>
        <w:rPr>
          <w:szCs w:val="24"/>
        </w:rPr>
      </w:pPr>
    </w:p>
    <w:p w14:paraId="7F88F81C" w14:textId="77777777" w:rsidR="00DD372C" w:rsidRPr="00F64CD7" w:rsidRDefault="00DD372C" w:rsidP="00DD372C">
      <w:pPr>
        <w:jc w:val="center"/>
        <w:rPr>
          <w:b/>
          <w:szCs w:val="24"/>
        </w:rPr>
      </w:pPr>
      <w:r w:rsidRPr="00F64CD7">
        <w:rPr>
          <w:b/>
          <w:szCs w:val="24"/>
        </w:rPr>
        <w:t>§ 1</w:t>
      </w:r>
    </w:p>
    <w:p w14:paraId="44A345BB" w14:textId="77777777" w:rsidR="00DD372C" w:rsidRPr="00F64CD7" w:rsidRDefault="00DD372C" w:rsidP="00DD372C">
      <w:pPr>
        <w:jc w:val="center"/>
        <w:rPr>
          <w:b/>
          <w:szCs w:val="24"/>
        </w:rPr>
      </w:pPr>
    </w:p>
    <w:p w14:paraId="2C6EDA9E" w14:textId="6DF27DA4" w:rsidR="001F3C98" w:rsidRPr="00991799" w:rsidRDefault="00DD372C" w:rsidP="001F3C98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F64CD7">
        <w:rPr>
          <w:szCs w:val="24"/>
        </w:rPr>
        <w:t xml:space="preserve">Na podstawie niniejszej Umowy Zleceniodawca powierza </w:t>
      </w:r>
      <w:r w:rsidR="00B12B94" w:rsidRPr="00F64CD7">
        <w:rPr>
          <w:szCs w:val="24"/>
        </w:rPr>
        <w:t>Wykonawcy</w:t>
      </w:r>
      <w:r w:rsidRPr="00F64CD7">
        <w:rPr>
          <w:szCs w:val="24"/>
        </w:rPr>
        <w:t xml:space="preserve">, a </w:t>
      </w:r>
      <w:r w:rsidR="00B12B94" w:rsidRPr="00F64CD7">
        <w:rPr>
          <w:szCs w:val="24"/>
        </w:rPr>
        <w:t>Wykonawca</w:t>
      </w:r>
      <w:r w:rsidRPr="00F64CD7">
        <w:rPr>
          <w:szCs w:val="24"/>
        </w:rPr>
        <w:t xml:space="preserve"> przyjmuje </w:t>
      </w:r>
      <w:r w:rsidR="00990C91" w:rsidRPr="00F64CD7">
        <w:rPr>
          <w:szCs w:val="24"/>
        </w:rPr>
        <w:t xml:space="preserve">do opracowania </w:t>
      </w:r>
      <w:r w:rsidR="00990C91" w:rsidRPr="00991799">
        <w:rPr>
          <w:szCs w:val="24"/>
          <w:lang w:eastAsia="ar-SA"/>
        </w:rPr>
        <w:t>dokumentacj</w:t>
      </w:r>
      <w:r w:rsidR="00B12B94" w:rsidRPr="00991799">
        <w:rPr>
          <w:szCs w:val="24"/>
          <w:lang w:eastAsia="ar-SA"/>
        </w:rPr>
        <w:t>ę</w:t>
      </w:r>
      <w:r w:rsidR="00421434" w:rsidRPr="00991799">
        <w:rPr>
          <w:szCs w:val="24"/>
          <w:lang w:eastAsia="ar-SA"/>
        </w:rPr>
        <w:t xml:space="preserve"> </w:t>
      </w:r>
      <w:r w:rsidR="00421434" w:rsidRPr="00991799">
        <w:rPr>
          <w:szCs w:val="24"/>
        </w:rPr>
        <w:t>projektowo-kosztorysow</w:t>
      </w:r>
      <w:r w:rsidR="00B12B94" w:rsidRPr="00991799">
        <w:rPr>
          <w:szCs w:val="24"/>
        </w:rPr>
        <w:t>ą</w:t>
      </w:r>
      <w:r w:rsidR="001633F5" w:rsidRPr="00991799">
        <w:rPr>
          <w:szCs w:val="24"/>
          <w:lang w:eastAsia="ar-SA"/>
        </w:rPr>
        <w:t xml:space="preserve"> </w:t>
      </w:r>
      <w:r w:rsidR="00990C91" w:rsidRPr="00991799">
        <w:rPr>
          <w:szCs w:val="24"/>
          <w:lang w:eastAsia="ar-SA"/>
        </w:rPr>
        <w:t xml:space="preserve">dla zadania p.n.: </w:t>
      </w:r>
      <w:bookmarkStart w:id="0" w:name="_Hlk86237979"/>
      <w:r w:rsidR="00B12B94" w:rsidRPr="00991799">
        <w:rPr>
          <w:szCs w:val="24"/>
          <w:lang w:eastAsia="ar-SA"/>
        </w:rPr>
        <w:br/>
      </w:r>
      <w:bookmarkStart w:id="1" w:name="_Hlk92195403"/>
      <w:bookmarkEnd w:id="0"/>
      <w:r w:rsidR="002954BC" w:rsidRPr="004F627F">
        <w:rPr>
          <w:b/>
          <w:bCs/>
          <w:spacing w:val="-3"/>
          <w:szCs w:val="24"/>
        </w:rPr>
        <w:t>„</w:t>
      </w:r>
      <w:r w:rsidR="002954BC">
        <w:rPr>
          <w:b/>
          <w:bCs/>
          <w:spacing w:val="-3"/>
          <w:szCs w:val="24"/>
        </w:rPr>
        <w:t xml:space="preserve">Budowa wewnętrznej instalacji gazowej w budynku przeznaczonym na Przedszkole </w:t>
      </w:r>
      <w:r w:rsidR="002954BC">
        <w:rPr>
          <w:b/>
          <w:bCs/>
          <w:spacing w:val="-3"/>
          <w:szCs w:val="24"/>
        </w:rPr>
        <w:br/>
      </w:r>
      <w:r w:rsidR="002954BC">
        <w:rPr>
          <w:b/>
          <w:bCs/>
          <w:spacing w:val="-3"/>
          <w:szCs w:val="24"/>
        </w:rPr>
        <w:t>w miejscowości Lubrza, należącego do Gminy Lubrza”</w:t>
      </w:r>
      <w:r w:rsidR="002954BC">
        <w:rPr>
          <w:b/>
          <w:bCs/>
          <w:spacing w:val="-3"/>
          <w:szCs w:val="24"/>
        </w:rPr>
        <w:t xml:space="preserve"> </w:t>
      </w:r>
      <w:r w:rsidR="00EA695F">
        <w:rPr>
          <w:color w:val="000000"/>
          <w:szCs w:val="24"/>
        </w:rPr>
        <w:t>wraz ze świadczeniem usługi nadzoru autorskiego.</w:t>
      </w:r>
      <w:bookmarkEnd w:id="1"/>
    </w:p>
    <w:p w14:paraId="6F06A981" w14:textId="77777777" w:rsidR="008D4FA2" w:rsidRPr="00F64CD7" w:rsidRDefault="008D4FA2" w:rsidP="008F5FD2">
      <w:pPr>
        <w:jc w:val="center"/>
        <w:rPr>
          <w:b/>
          <w:szCs w:val="24"/>
        </w:rPr>
      </w:pPr>
    </w:p>
    <w:p w14:paraId="40E8CE79" w14:textId="133EE5E8" w:rsidR="00DD372C" w:rsidRPr="00F64CD7" w:rsidRDefault="00DD372C" w:rsidP="008F5FD2">
      <w:pPr>
        <w:jc w:val="center"/>
        <w:rPr>
          <w:b/>
          <w:szCs w:val="24"/>
        </w:rPr>
      </w:pPr>
      <w:r w:rsidRPr="00F64CD7">
        <w:rPr>
          <w:b/>
          <w:szCs w:val="24"/>
        </w:rPr>
        <w:t>§ 2</w:t>
      </w:r>
    </w:p>
    <w:p w14:paraId="21580EDB" w14:textId="77777777" w:rsidR="00086AD3" w:rsidRPr="00F64CD7" w:rsidRDefault="00086AD3" w:rsidP="008F5FD2">
      <w:pPr>
        <w:jc w:val="center"/>
        <w:rPr>
          <w:b/>
          <w:szCs w:val="24"/>
        </w:rPr>
      </w:pPr>
    </w:p>
    <w:p w14:paraId="6BEB3D18" w14:textId="79C0D98C" w:rsidR="00ED354E" w:rsidRPr="00991799" w:rsidRDefault="00ED354E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Wykonawca zobowiązuje się </w:t>
      </w:r>
      <w:r w:rsidR="00E875D3" w:rsidRPr="00991799">
        <w:rPr>
          <w:szCs w:val="24"/>
          <w:lang w:eastAsia="ar-SA"/>
        </w:rPr>
        <w:t xml:space="preserve">wykonać i dostarczyć do siedziby Zamawiającego tj. Urzędu Gminy w Lubrzy </w:t>
      </w:r>
      <w:r w:rsidR="00421434" w:rsidRPr="00991799">
        <w:rPr>
          <w:szCs w:val="24"/>
        </w:rPr>
        <w:t>dokumentację projektowo-kosztorysową</w:t>
      </w:r>
      <w:r w:rsidR="00E875D3" w:rsidRPr="00991799">
        <w:rPr>
          <w:szCs w:val="24"/>
          <w:lang w:eastAsia="ar-SA"/>
        </w:rPr>
        <w:t xml:space="preserve"> stanowiącą przedmiot niniejszej umowy w terminie </w:t>
      </w:r>
      <w:r w:rsidR="008D4FA2" w:rsidRPr="00991799">
        <w:rPr>
          <w:szCs w:val="24"/>
          <w:lang w:eastAsia="ar-SA"/>
        </w:rPr>
        <w:t>3 miesięcy od dnia podpisania umowy.</w:t>
      </w:r>
      <w:r w:rsidR="00E875D3" w:rsidRPr="00991799">
        <w:rPr>
          <w:szCs w:val="24"/>
          <w:lang w:eastAsia="ar-SA"/>
        </w:rPr>
        <w:t xml:space="preserve"> </w:t>
      </w:r>
    </w:p>
    <w:p w14:paraId="5F49210E" w14:textId="2C03B368" w:rsidR="008F5FD2" w:rsidRPr="00991799" w:rsidRDefault="001F3C98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>Dokumentacja</w:t>
      </w:r>
      <w:r w:rsidR="008F5FD2" w:rsidRPr="00991799">
        <w:rPr>
          <w:szCs w:val="24"/>
          <w:lang w:eastAsia="ar-SA"/>
        </w:rPr>
        <w:t xml:space="preserve"> win</w:t>
      </w:r>
      <w:r w:rsidR="000879D2" w:rsidRPr="00991799">
        <w:rPr>
          <w:szCs w:val="24"/>
          <w:lang w:eastAsia="ar-SA"/>
        </w:rPr>
        <w:t>na</w:t>
      </w:r>
      <w:r w:rsidR="008F5FD2" w:rsidRPr="00991799">
        <w:rPr>
          <w:szCs w:val="24"/>
          <w:lang w:eastAsia="ar-SA"/>
        </w:rPr>
        <w:t xml:space="preserve"> odpowiadać wymogom i regulacjom określonym</w:t>
      </w:r>
      <w:r w:rsidR="00CB2689" w:rsidRPr="00991799">
        <w:rPr>
          <w:szCs w:val="24"/>
          <w:lang w:eastAsia="ar-SA"/>
        </w:rPr>
        <w:t xml:space="preserve">, w szczególności </w:t>
      </w:r>
      <w:r w:rsidR="008F5FD2" w:rsidRPr="00991799">
        <w:rPr>
          <w:szCs w:val="24"/>
          <w:lang w:eastAsia="ar-SA"/>
        </w:rPr>
        <w:t>przez:</w:t>
      </w:r>
    </w:p>
    <w:p w14:paraId="4E880E3A" w14:textId="25065FC5" w:rsidR="00CB2689" w:rsidRPr="00991799" w:rsidRDefault="008F5FD2" w:rsidP="008F5FD2">
      <w:pPr>
        <w:tabs>
          <w:tab w:val="left" w:pos="-284"/>
        </w:tabs>
        <w:ind w:left="426" w:hanging="284"/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ab/>
      </w:r>
      <w:r w:rsidR="009D4F83" w:rsidRPr="00991799">
        <w:rPr>
          <w:szCs w:val="24"/>
          <w:lang w:eastAsia="ar-SA"/>
        </w:rPr>
        <w:t xml:space="preserve">     </w:t>
      </w:r>
      <w:r w:rsidRPr="00991799">
        <w:rPr>
          <w:szCs w:val="24"/>
          <w:lang w:eastAsia="ar-SA"/>
        </w:rPr>
        <w:t>a) Ustawę z dnia 7 lipca 1994 r. Prawo budowlane (</w:t>
      </w:r>
      <w:proofErr w:type="spellStart"/>
      <w:r w:rsidRPr="00991799">
        <w:rPr>
          <w:szCs w:val="24"/>
          <w:lang w:eastAsia="ar-SA"/>
        </w:rPr>
        <w:t>t.j</w:t>
      </w:r>
      <w:proofErr w:type="spellEnd"/>
      <w:r w:rsidRPr="00991799">
        <w:rPr>
          <w:szCs w:val="24"/>
          <w:lang w:eastAsia="ar-SA"/>
        </w:rPr>
        <w:t xml:space="preserve">. Dz.U. z 2021r., poz. </w:t>
      </w:r>
      <w:r w:rsidR="009962E7" w:rsidRPr="00991799">
        <w:rPr>
          <w:szCs w:val="24"/>
          <w:lang w:eastAsia="ar-SA"/>
        </w:rPr>
        <w:t>2351</w:t>
      </w:r>
      <w:r w:rsidRPr="00991799">
        <w:rPr>
          <w:szCs w:val="24"/>
          <w:lang w:eastAsia="ar-SA"/>
        </w:rPr>
        <w:t>, ze zm.)</w:t>
      </w:r>
    </w:p>
    <w:p w14:paraId="6EDD5FF0" w14:textId="22CD27F0" w:rsidR="009D4F83" w:rsidRPr="00F64CD7" w:rsidRDefault="00CB2689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color w:val="000000"/>
          <w:szCs w:val="24"/>
        </w:rPr>
      </w:pPr>
      <w:r w:rsidRPr="00F64CD7">
        <w:rPr>
          <w:color w:val="000000"/>
          <w:szCs w:val="24"/>
        </w:rPr>
        <w:t>Rozporz</w:t>
      </w:r>
      <w:r w:rsidRPr="00F64CD7">
        <w:rPr>
          <w:rFonts w:hint="eastAsia"/>
          <w:color w:val="000000"/>
          <w:szCs w:val="24"/>
        </w:rPr>
        <w:t>ą</w:t>
      </w:r>
      <w:r w:rsidRPr="00F64CD7">
        <w:rPr>
          <w:color w:val="000000"/>
          <w:szCs w:val="24"/>
        </w:rPr>
        <w:t xml:space="preserve">dzenie Ministra Rozwoju </w:t>
      </w:r>
      <w:r w:rsidR="009D4F83" w:rsidRPr="00F64CD7">
        <w:rPr>
          <w:color w:val="000000"/>
          <w:szCs w:val="24"/>
        </w:rPr>
        <w:t>i</w:t>
      </w:r>
      <w:r w:rsidRPr="00F64CD7">
        <w:rPr>
          <w:color w:val="000000"/>
          <w:szCs w:val="24"/>
        </w:rPr>
        <w:t xml:space="preserve"> Technologii </w:t>
      </w:r>
      <w:r w:rsidRPr="00F64CD7">
        <w:rPr>
          <w:rStyle w:val="fn-ref"/>
          <w:color w:val="1B7AB8"/>
          <w:szCs w:val="24"/>
          <w:vertAlign w:val="superscript"/>
        </w:rPr>
        <w:t>1</w:t>
      </w:r>
      <w:r w:rsidRPr="00F64CD7">
        <w:rPr>
          <w:color w:val="000000"/>
          <w:szCs w:val="24"/>
        </w:rPr>
        <w:t xml:space="preserve"> </w:t>
      </w:r>
      <w:r w:rsidRPr="00F64CD7">
        <w:rPr>
          <w:bCs/>
          <w:color w:val="000000"/>
          <w:szCs w:val="24"/>
        </w:rPr>
        <w:t xml:space="preserve">z dnia 20 grudnia 2021 r. </w:t>
      </w:r>
      <w:r w:rsidRPr="00F64CD7">
        <w:rPr>
          <w:color w:val="000000"/>
          <w:szCs w:val="24"/>
        </w:rPr>
        <w:t>w sprawie okre</w:t>
      </w:r>
      <w:r w:rsidRPr="00F64CD7">
        <w:rPr>
          <w:rFonts w:hint="eastAsia"/>
          <w:color w:val="000000"/>
          <w:szCs w:val="24"/>
        </w:rPr>
        <w:t>ś</w:t>
      </w:r>
      <w:r w:rsidRPr="00F64CD7">
        <w:rPr>
          <w:color w:val="000000"/>
          <w:szCs w:val="24"/>
        </w:rPr>
        <w:t>lenia metod i podstaw sporz</w:t>
      </w:r>
      <w:r w:rsidRPr="00F64CD7">
        <w:rPr>
          <w:rFonts w:hint="eastAsia"/>
          <w:color w:val="000000"/>
          <w:szCs w:val="24"/>
        </w:rPr>
        <w:t>ą</w:t>
      </w:r>
      <w:r w:rsidRPr="00F64CD7">
        <w:rPr>
          <w:color w:val="000000"/>
          <w:szCs w:val="24"/>
        </w:rPr>
        <w:t>dzania kosztorysu inwestorskiego, obliczania planowanych koszt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w prac projektowych oraz planowanych koszt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w rob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t budowlanych okre</w:t>
      </w:r>
      <w:r w:rsidRPr="00F64CD7">
        <w:rPr>
          <w:rFonts w:hint="eastAsia"/>
          <w:color w:val="000000"/>
          <w:szCs w:val="24"/>
        </w:rPr>
        <w:t>ś</w:t>
      </w:r>
      <w:r w:rsidRPr="00F64CD7">
        <w:rPr>
          <w:color w:val="000000"/>
          <w:szCs w:val="24"/>
        </w:rPr>
        <w:t>lonych w programie funkcjonalno-u</w:t>
      </w:r>
      <w:r w:rsidRPr="00F64CD7">
        <w:rPr>
          <w:rFonts w:hint="eastAsia"/>
          <w:color w:val="000000"/>
          <w:szCs w:val="24"/>
        </w:rPr>
        <w:t>ż</w:t>
      </w:r>
      <w:r w:rsidRPr="00F64CD7">
        <w:rPr>
          <w:color w:val="000000"/>
          <w:szCs w:val="24"/>
        </w:rPr>
        <w:t xml:space="preserve">ytkowym </w:t>
      </w:r>
      <w:r w:rsidR="008F5FD2" w:rsidRPr="00991799">
        <w:rPr>
          <w:szCs w:val="24"/>
          <w:lang w:eastAsia="ar-SA"/>
        </w:rPr>
        <w:t xml:space="preserve"> (Dz. U. </w:t>
      </w:r>
      <w:r w:rsidRPr="00991799">
        <w:rPr>
          <w:szCs w:val="24"/>
          <w:lang w:eastAsia="ar-SA"/>
        </w:rPr>
        <w:t>2021 poz. 2458</w:t>
      </w:r>
      <w:r w:rsidR="008F5FD2" w:rsidRPr="00991799">
        <w:rPr>
          <w:szCs w:val="24"/>
          <w:lang w:eastAsia="ar-SA"/>
        </w:rPr>
        <w:t xml:space="preserve">.), </w:t>
      </w:r>
    </w:p>
    <w:p w14:paraId="333FD910" w14:textId="1C090800" w:rsidR="009D4F83" w:rsidRPr="00F64CD7" w:rsidRDefault="009D4F83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bCs/>
          <w:color w:val="000000"/>
          <w:szCs w:val="24"/>
        </w:rPr>
      </w:pPr>
      <w:r w:rsidRPr="00F64CD7">
        <w:rPr>
          <w:color w:val="000000"/>
          <w:szCs w:val="24"/>
        </w:rPr>
        <w:t xml:space="preserve">Rozporządzenie Ministra Rozwoju </w:t>
      </w:r>
      <w:r w:rsidRPr="00991799">
        <w:rPr>
          <w:color w:val="000000"/>
          <w:szCs w:val="24"/>
        </w:rPr>
        <w:t>i</w:t>
      </w:r>
      <w:r w:rsidRPr="00F64CD7">
        <w:rPr>
          <w:color w:val="000000"/>
          <w:szCs w:val="24"/>
        </w:rPr>
        <w:t xml:space="preserve"> Technologii </w:t>
      </w:r>
      <w:r w:rsidRPr="00F64CD7">
        <w:rPr>
          <w:rStyle w:val="fn-ref"/>
          <w:color w:val="1B7AB8"/>
          <w:szCs w:val="24"/>
          <w:vertAlign w:val="superscript"/>
        </w:rPr>
        <w:t>1</w:t>
      </w:r>
      <w:r w:rsidRPr="00F64CD7">
        <w:rPr>
          <w:color w:val="000000"/>
          <w:szCs w:val="24"/>
        </w:rPr>
        <w:t xml:space="preserve"> z dnia 20 grudnia 2021 r. w sprawie szczeg</w:t>
      </w:r>
      <w:r w:rsidRPr="00F64CD7">
        <w:rPr>
          <w:rFonts w:hint="eastAsia"/>
          <w:color w:val="000000"/>
          <w:szCs w:val="24"/>
        </w:rPr>
        <w:t>ół</w:t>
      </w:r>
      <w:r w:rsidRPr="00F64CD7">
        <w:rPr>
          <w:color w:val="000000"/>
          <w:szCs w:val="24"/>
        </w:rPr>
        <w:t>owego zakresu i formy dokumentacji projektowej, specyfikacji technicznych wykonania i odbioru rob</w:t>
      </w:r>
      <w:r w:rsidRPr="00F64CD7">
        <w:rPr>
          <w:rFonts w:hint="eastAsia"/>
          <w:color w:val="000000"/>
          <w:szCs w:val="24"/>
        </w:rPr>
        <w:t>ó</w:t>
      </w:r>
      <w:r w:rsidRPr="00F64CD7">
        <w:rPr>
          <w:color w:val="000000"/>
          <w:szCs w:val="24"/>
        </w:rPr>
        <w:t>t budowlanych oraz programu funkcjonalno-u</w:t>
      </w:r>
      <w:r w:rsidRPr="00F64CD7">
        <w:rPr>
          <w:rFonts w:hint="eastAsia"/>
          <w:color w:val="000000"/>
          <w:szCs w:val="24"/>
        </w:rPr>
        <w:t>ż</w:t>
      </w:r>
      <w:r w:rsidRPr="00F64CD7">
        <w:rPr>
          <w:color w:val="000000"/>
          <w:szCs w:val="24"/>
        </w:rPr>
        <w:t>ytkowego</w:t>
      </w:r>
      <w:r w:rsidRPr="00991799">
        <w:rPr>
          <w:color w:val="000000"/>
          <w:szCs w:val="24"/>
        </w:rPr>
        <w:t xml:space="preserve">. </w:t>
      </w:r>
      <w:r w:rsidRPr="00991799">
        <w:rPr>
          <w:color w:val="000000"/>
          <w:szCs w:val="24"/>
        </w:rPr>
        <w:br/>
        <w:t>(Dz.U. 2021 poz. 2454)</w:t>
      </w:r>
    </w:p>
    <w:p w14:paraId="7483C545" w14:textId="77777777" w:rsidR="00CB2689" w:rsidRPr="00F64CD7" w:rsidRDefault="008F5FD2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szCs w:val="24"/>
          <w:lang w:eastAsia="ar-SA"/>
        </w:rPr>
      </w:pPr>
      <w:r w:rsidRPr="00F64CD7">
        <w:rPr>
          <w:szCs w:val="24"/>
          <w:lang w:eastAsia="ar-SA"/>
        </w:rPr>
        <w:t xml:space="preserve">Rozporządzenie Ministra Infrastruktury z dnia 23 czerwca 2003 r. w sprawie informacji </w:t>
      </w:r>
      <w:r w:rsidRPr="00F64CD7">
        <w:rPr>
          <w:szCs w:val="24"/>
          <w:lang w:eastAsia="ar-SA"/>
        </w:rPr>
        <w:lastRenderedPageBreak/>
        <w:t>dotyczącej bezpieczeństwa i ochrony zdrowia oraz planu bezpieczeństwa i ochrony zdrowia (Dz. U. z 2003 r. Nr 120, poz. 1126),</w:t>
      </w:r>
    </w:p>
    <w:p w14:paraId="658A356A" w14:textId="54453AC6" w:rsidR="00CB2689" w:rsidRPr="00991799" w:rsidRDefault="00CB2689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szCs w:val="24"/>
          <w:lang w:eastAsia="ar-SA"/>
        </w:rPr>
      </w:pPr>
      <w:r w:rsidRPr="00991799">
        <w:rPr>
          <w:color w:val="000000"/>
          <w:szCs w:val="24"/>
        </w:rPr>
        <w:t xml:space="preserve">Rozporządzenie Ministra Infrastruktury </w:t>
      </w:r>
      <w:r w:rsidRPr="00F64CD7">
        <w:rPr>
          <w:rStyle w:val="fn-ref"/>
          <w:color w:val="1B7AB8"/>
          <w:szCs w:val="24"/>
          <w:vertAlign w:val="superscript"/>
        </w:rPr>
        <w:t>1</w:t>
      </w:r>
      <w:r w:rsidRPr="00F64CD7">
        <w:rPr>
          <w:color w:val="000000"/>
          <w:szCs w:val="24"/>
        </w:rPr>
        <w:t xml:space="preserve"> z dnia 12 kwietnia 2002 r.</w:t>
      </w:r>
      <w:r w:rsidRPr="00991799">
        <w:rPr>
          <w:szCs w:val="24"/>
          <w:lang w:eastAsia="ar-SA"/>
        </w:rPr>
        <w:t xml:space="preserve"> </w:t>
      </w:r>
      <w:r w:rsidRPr="00F64CD7">
        <w:rPr>
          <w:color w:val="000000"/>
          <w:szCs w:val="24"/>
        </w:rPr>
        <w:t>w sprawie warunków technicznych, jakim powinny odpowiadać budynki i ich usytuowanie</w:t>
      </w:r>
      <w:r w:rsidRPr="00991799">
        <w:rPr>
          <w:color w:val="000000"/>
          <w:szCs w:val="24"/>
        </w:rPr>
        <w:t xml:space="preserve"> (Dz.U. 2019 poz. 1065 ze zm.);</w:t>
      </w:r>
    </w:p>
    <w:p w14:paraId="23484542" w14:textId="77777777" w:rsidR="008F5FD2" w:rsidRPr="00991799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Przepisy i wytyczne branżowe.</w:t>
      </w:r>
    </w:p>
    <w:p w14:paraId="06EDC608" w14:textId="77777777" w:rsidR="008F5FD2" w:rsidRPr="00991799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20D8DC23" w14:textId="4A3E9A82" w:rsidR="00A27A05" w:rsidRPr="00991799" w:rsidRDefault="00A27A05" w:rsidP="00A27A05">
      <w:pPr>
        <w:jc w:val="center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</w:t>
      </w:r>
      <w:r w:rsidR="008E2673" w:rsidRPr="00991799">
        <w:rPr>
          <w:b/>
          <w:szCs w:val="24"/>
          <w:lang w:eastAsia="ar-SA"/>
        </w:rPr>
        <w:t>3</w:t>
      </w:r>
    </w:p>
    <w:p w14:paraId="5EBA5AD8" w14:textId="77777777" w:rsidR="00086AD3" w:rsidRPr="00991799" w:rsidRDefault="00086AD3" w:rsidP="00A27A05">
      <w:pPr>
        <w:jc w:val="center"/>
        <w:rPr>
          <w:b/>
          <w:szCs w:val="24"/>
          <w:lang w:eastAsia="ar-SA"/>
        </w:rPr>
      </w:pPr>
    </w:p>
    <w:p w14:paraId="4A1865DE" w14:textId="0394E073" w:rsidR="008036EC" w:rsidRPr="00991799" w:rsidRDefault="00B12B94" w:rsidP="00F64CD7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A27A05" w:rsidRPr="00991799">
        <w:rPr>
          <w:szCs w:val="24"/>
          <w:lang w:eastAsia="ar-SA"/>
        </w:rPr>
        <w:t xml:space="preserve"> zobowiązuje się dostarczyć</w:t>
      </w:r>
      <w:r w:rsidR="009D4F83" w:rsidRPr="00991799">
        <w:rPr>
          <w:szCs w:val="24"/>
          <w:lang w:eastAsia="ar-SA"/>
        </w:rPr>
        <w:t xml:space="preserve"> kompletną dokumentację</w:t>
      </w:r>
      <w:r w:rsidR="00F40EAE" w:rsidRPr="00991799">
        <w:rPr>
          <w:szCs w:val="24"/>
          <w:lang w:eastAsia="ar-SA"/>
        </w:rPr>
        <w:t xml:space="preserve">, </w:t>
      </w:r>
      <w:r w:rsidR="009D4F83" w:rsidRPr="00991799">
        <w:rPr>
          <w:szCs w:val="24"/>
          <w:lang w:eastAsia="ar-SA"/>
        </w:rPr>
        <w:t xml:space="preserve">wymaganą dla realizacji </w:t>
      </w:r>
      <w:r w:rsidR="00F40EAE" w:rsidRPr="00991799">
        <w:rPr>
          <w:szCs w:val="24"/>
          <w:lang w:eastAsia="ar-SA"/>
        </w:rPr>
        <w:t xml:space="preserve">dla zadania opisanego w § 1, </w:t>
      </w:r>
      <w:r w:rsidR="0098437E" w:rsidRPr="00991799">
        <w:rPr>
          <w:szCs w:val="24"/>
          <w:lang w:eastAsia="ar-SA"/>
        </w:rPr>
        <w:t xml:space="preserve">w ilości </w:t>
      </w:r>
      <w:r w:rsidR="008036EC" w:rsidRPr="00991799">
        <w:rPr>
          <w:szCs w:val="24"/>
          <w:lang w:eastAsia="ar-SA"/>
        </w:rPr>
        <w:t>4 egz</w:t>
      </w:r>
      <w:r w:rsidR="00A27A05" w:rsidRPr="00991799">
        <w:rPr>
          <w:szCs w:val="24"/>
          <w:lang w:eastAsia="ar-SA"/>
        </w:rPr>
        <w:t>. w wersji papierowej +</w:t>
      </w:r>
      <w:r w:rsidR="0098437E" w:rsidRPr="00991799">
        <w:rPr>
          <w:szCs w:val="24"/>
          <w:lang w:eastAsia="ar-SA"/>
        </w:rPr>
        <w:t xml:space="preserve"> </w:t>
      </w:r>
      <w:r w:rsidR="008036EC" w:rsidRPr="00991799">
        <w:rPr>
          <w:szCs w:val="24"/>
          <w:lang w:eastAsia="ar-SA"/>
        </w:rPr>
        <w:t>kopia na nośniku elektronicznym</w:t>
      </w:r>
      <w:r w:rsidR="00F40EAE" w:rsidRPr="00991799">
        <w:rPr>
          <w:szCs w:val="24"/>
          <w:lang w:eastAsia="ar-SA"/>
        </w:rPr>
        <w:t xml:space="preserve">. </w:t>
      </w:r>
    </w:p>
    <w:p w14:paraId="4C8BE0E1" w14:textId="778821E2" w:rsidR="00A27A05" w:rsidRPr="00991799" w:rsidRDefault="00A27A05" w:rsidP="00086AD3">
      <w:pPr>
        <w:ind w:left="284" w:hanging="284"/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>2. Dokumentacja stanowiąca przedmiot umowy powinna być zaopatrzona w wykaz opracowań</w:t>
      </w:r>
      <w:r w:rsidR="00F40EAE" w:rsidRPr="00991799">
        <w:rPr>
          <w:szCs w:val="24"/>
          <w:lang w:eastAsia="ar-SA"/>
        </w:rPr>
        <w:t>, opinii, uzgodnień</w:t>
      </w:r>
      <w:r w:rsidRPr="00991799">
        <w:rPr>
          <w:szCs w:val="24"/>
          <w:lang w:eastAsia="ar-SA"/>
        </w:rPr>
        <w:t xml:space="preserve"> oraz pisemne oświadczenie </w:t>
      </w:r>
      <w:r w:rsidR="00B12B94" w:rsidRPr="00991799">
        <w:rPr>
          <w:szCs w:val="24"/>
          <w:lang w:eastAsia="ar-SA"/>
        </w:rPr>
        <w:t>Wykonawcy</w:t>
      </w:r>
      <w:r w:rsidRPr="00991799">
        <w:rPr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0173490A" w:rsidR="00A27A05" w:rsidRPr="00991799" w:rsidRDefault="00A27A05" w:rsidP="00086AD3">
      <w:pPr>
        <w:ind w:left="284" w:hanging="284"/>
        <w:jc w:val="both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3. Przekazanie </w:t>
      </w:r>
      <w:r w:rsidR="00F40EAE" w:rsidRPr="00991799">
        <w:rPr>
          <w:szCs w:val="24"/>
          <w:lang w:eastAsia="ar-SA"/>
        </w:rPr>
        <w:t xml:space="preserve">dokumentacji </w:t>
      </w:r>
      <w:r w:rsidRPr="00991799">
        <w:rPr>
          <w:szCs w:val="24"/>
          <w:lang w:eastAsia="ar-SA"/>
        </w:rPr>
        <w:t xml:space="preserve">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408B6EFC" w:rsidR="00A27A05" w:rsidRPr="00991799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 przypadku</w:t>
      </w:r>
      <w:r w:rsidR="00F40EAE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gdy Zamawiający stwierdzi wady </w:t>
      </w:r>
      <w:r w:rsidR="00F40EAE" w:rsidRPr="00991799">
        <w:rPr>
          <w:szCs w:val="24"/>
          <w:lang w:eastAsia="ar-SA"/>
        </w:rPr>
        <w:t>dokumentacji</w:t>
      </w:r>
      <w:r w:rsidRPr="00991799">
        <w:rPr>
          <w:szCs w:val="24"/>
          <w:lang w:eastAsia="ar-SA"/>
        </w:rPr>
        <w:t xml:space="preserve"> podczas odbioru przysługuje mu prawo do zgłaszania zastrzeżeń i uwag w terminie 7 dni od daty przekazania dokumentacji</w:t>
      </w:r>
      <w:r w:rsidR="003979C8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co nie uchybia możliwości zgłaszania dalszych zastrzeżeń</w:t>
      </w:r>
      <w:r w:rsidR="00F40EAE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co do wad ujawnionych w przyszłości.</w:t>
      </w:r>
    </w:p>
    <w:p w14:paraId="1C611341" w14:textId="77777777" w:rsidR="00F40EAE" w:rsidRPr="00991799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A27A05" w:rsidRPr="00991799">
        <w:rPr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</w:p>
    <w:p w14:paraId="548F51F8" w14:textId="6395EA65" w:rsidR="00633E7B" w:rsidRDefault="00B12B94" w:rsidP="00633E7B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A27A05" w:rsidRPr="00991799">
        <w:rPr>
          <w:szCs w:val="24"/>
          <w:lang w:eastAsia="ar-SA"/>
        </w:rPr>
        <w:t xml:space="preserve"> wystąpi z wnioskiem o wydanie decyzji o lokalizacji inwestycji celu publicznego </w:t>
      </w:r>
      <w:r w:rsidR="0081526D">
        <w:rPr>
          <w:szCs w:val="24"/>
          <w:lang w:eastAsia="ar-SA"/>
        </w:rPr>
        <w:br/>
      </w:r>
      <w:r w:rsidR="00A27A05" w:rsidRPr="00991799">
        <w:rPr>
          <w:szCs w:val="24"/>
          <w:lang w:eastAsia="ar-SA"/>
        </w:rPr>
        <w:t>w terminie 7 dni od dnia podpisania niniejszej umowy (w sytuacji</w:t>
      </w:r>
      <w:r w:rsidR="00F40EAE" w:rsidRPr="00991799">
        <w:rPr>
          <w:szCs w:val="24"/>
          <w:lang w:eastAsia="ar-SA"/>
        </w:rPr>
        <w:t xml:space="preserve">, </w:t>
      </w:r>
      <w:r w:rsidR="00A27A05" w:rsidRPr="00991799">
        <w:rPr>
          <w:szCs w:val="24"/>
          <w:lang w:eastAsia="ar-SA"/>
        </w:rPr>
        <w:t xml:space="preserve">gdy </w:t>
      </w:r>
      <w:r w:rsidR="00F40EAE" w:rsidRPr="00991799">
        <w:rPr>
          <w:szCs w:val="24"/>
          <w:lang w:eastAsia="ar-SA"/>
        </w:rPr>
        <w:t>jest to wymagane przepisami bezwzględnie obowiązującego prawa</w:t>
      </w:r>
      <w:r w:rsidR="00A27A05" w:rsidRPr="00991799">
        <w:rPr>
          <w:szCs w:val="24"/>
          <w:lang w:eastAsia="ar-SA"/>
        </w:rPr>
        <w:t>).</w:t>
      </w:r>
    </w:p>
    <w:p w14:paraId="6F4C7BE7" w14:textId="361737C1" w:rsidR="00633E7B" w:rsidRPr="00F64CD7" w:rsidRDefault="00633E7B" w:rsidP="00F64CD7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>
        <w:rPr>
          <w:szCs w:val="24"/>
        </w:rPr>
        <w:t>Wykonawca</w:t>
      </w:r>
      <w:r w:rsidRPr="00633E7B">
        <w:rPr>
          <w:szCs w:val="24"/>
        </w:rPr>
        <w:t xml:space="preserve">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</w:t>
      </w:r>
      <w:r w:rsidR="00920036">
        <w:rPr>
          <w:szCs w:val="24"/>
        </w:rPr>
        <w:t>7</w:t>
      </w:r>
      <w:r w:rsidRPr="00633E7B">
        <w:rPr>
          <w:szCs w:val="24"/>
        </w:rPr>
        <w:t xml:space="preserve"> dni od daty ich  zgłoszenia przez Zamawiającego</w:t>
      </w:r>
      <w:r>
        <w:rPr>
          <w:szCs w:val="24"/>
        </w:rPr>
        <w:t>.</w:t>
      </w:r>
    </w:p>
    <w:p w14:paraId="6BE29A75" w14:textId="3E9C7807" w:rsidR="00633E7B" w:rsidRPr="00991799" w:rsidRDefault="00633E7B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Wykonawca w ramach wynagrodzenia obowiązany jest na etapie realizacji robót </w:t>
      </w:r>
      <w:r w:rsidR="00920036">
        <w:rPr>
          <w:szCs w:val="24"/>
          <w:lang w:eastAsia="ar-SA"/>
        </w:rPr>
        <w:t xml:space="preserve">budowlanych </w:t>
      </w:r>
      <w:r>
        <w:rPr>
          <w:szCs w:val="24"/>
          <w:lang w:eastAsia="ar-SA"/>
        </w:rPr>
        <w:t xml:space="preserve">sprawować nadzór autorski, w ten sposób że przynajmniej raz w tygodniu w terminie uzgodnionym z wykonawcą robót budowlanych </w:t>
      </w:r>
      <w:r w:rsidR="00920036">
        <w:rPr>
          <w:szCs w:val="24"/>
          <w:lang w:eastAsia="ar-SA"/>
        </w:rPr>
        <w:t>oraz Zamawiającym będzie uczestniczył w radach budowy.</w:t>
      </w:r>
    </w:p>
    <w:p w14:paraId="5FC0BAA3" w14:textId="7FC4D90D" w:rsidR="00A27A05" w:rsidRPr="00991799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§4</w:t>
      </w:r>
    </w:p>
    <w:p w14:paraId="4FDA195B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F3526DD" w14:textId="037611CF" w:rsidR="008E2673" w:rsidRPr="00991799" w:rsidRDefault="008E2673" w:rsidP="0042143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Zamawiający zobowiązuje się do przekazania </w:t>
      </w:r>
      <w:r w:rsidR="00B12B94" w:rsidRPr="00991799">
        <w:rPr>
          <w:szCs w:val="24"/>
          <w:lang w:eastAsia="ar-SA"/>
        </w:rPr>
        <w:t>Wykonawcy</w:t>
      </w:r>
      <w:r w:rsidR="00576B57" w:rsidRPr="00991799">
        <w:rPr>
          <w:szCs w:val="24"/>
          <w:lang w:eastAsia="ar-SA"/>
        </w:rPr>
        <w:t xml:space="preserve"> w</w:t>
      </w:r>
      <w:r w:rsidR="003979C8" w:rsidRPr="00991799">
        <w:rPr>
          <w:szCs w:val="24"/>
          <w:lang w:eastAsia="ar-SA"/>
        </w:rPr>
        <w:t xml:space="preserve"> </w:t>
      </w:r>
      <w:r w:rsidRPr="00991799">
        <w:rPr>
          <w:szCs w:val="24"/>
          <w:lang w:eastAsia="ar-SA"/>
        </w:rPr>
        <w:t xml:space="preserve"> terminie 7 dni od dnia podpisania umowy</w:t>
      </w:r>
      <w:r w:rsidR="003979C8" w:rsidRPr="00991799">
        <w:rPr>
          <w:szCs w:val="24"/>
          <w:lang w:eastAsia="ar-SA"/>
        </w:rPr>
        <w:t>,</w:t>
      </w:r>
      <w:r w:rsidRPr="00991799">
        <w:rPr>
          <w:szCs w:val="24"/>
          <w:lang w:eastAsia="ar-SA"/>
        </w:rPr>
        <w:t xml:space="preserve"> upoważnieni</w:t>
      </w:r>
      <w:r w:rsidR="003979C8" w:rsidRPr="00991799">
        <w:rPr>
          <w:szCs w:val="24"/>
          <w:lang w:eastAsia="ar-SA"/>
        </w:rPr>
        <w:t>a</w:t>
      </w:r>
      <w:r w:rsidRPr="00991799">
        <w:rPr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 w:rsidRPr="00991799">
        <w:rPr>
          <w:szCs w:val="24"/>
          <w:lang w:eastAsia="ar-SA"/>
        </w:rPr>
        <w:t>dokumentacji</w:t>
      </w:r>
      <w:r w:rsidR="0081526D">
        <w:rPr>
          <w:szCs w:val="24"/>
          <w:lang w:eastAsia="ar-SA"/>
        </w:rPr>
        <w:t xml:space="preserve"> </w:t>
      </w:r>
      <w:r w:rsidRPr="00991799">
        <w:rPr>
          <w:szCs w:val="24"/>
          <w:lang w:eastAsia="ar-SA"/>
        </w:rPr>
        <w:t xml:space="preserve">dla przedsięwzięcia, o którym mowa w §1 </w:t>
      </w:r>
      <w:r w:rsidR="00F40EAE" w:rsidRPr="00991799">
        <w:rPr>
          <w:szCs w:val="24"/>
          <w:lang w:eastAsia="ar-SA"/>
        </w:rPr>
        <w:t xml:space="preserve">. </w:t>
      </w:r>
    </w:p>
    <w:p w14:paraId="1520E05A" w14:textId="77777777" w:rsidR="008E2673" w:rsidRPr="00991799" w:rsidRDefault="008E2673" w:rsidP="00086AD3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eastAsia="ar-SA"/>
        </w:rPr>
      </w:pPr>
    </w:p>
    <w:p w14:paraId="509F8117" w14:textId="7D0B9C76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§5</w:t>
      </w:r>
    </w:p>
    <w:p w14:paraId="417E43F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22834D0" w14:textId="77777777" w:rsidR="008E2673" w:rsidRPr="00991799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14:paraId="2B7EC0CB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szCs w:val="24"/>
          <w:lang w:eastAsia="ar-SA"/>
        </w:rPr>
        <w:lastRenderedPageBreak/>
        <w:tab/>
      </w:r>
      <w:r w:rsidRPr="00991799">
        <w:rPr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ab/>
        <w:t>- brutto: ……………………. PLN,</w:t>
      </w:r>
    </w:p>
    <w:p w14:paraId="32B152CB" w14:textId="77777777" w:rsidR="008E2673" w:rsidRPr="00991799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991799">
        <w:rPr>
          <w:b/>
          <w:szCs w:val="24"/>
          <w:lang w:eastAsia="ar-SA"/>
        </w:rPr>
        <w:tab/>
      </w:r>
      <w:r w:rsidRPr="00991799">
        <w:rPr>
          <w:bCs/>
          <w:szCs w:val="24"/>
          <w:lang w:eastAsia="ar-SA"/>
        </w:rPr>
        <w:t xml:space="preserve">  słownie: …………………………..</w:t>
      </w:r>
    </w:p>
    <w:p w14:paraId="57C20611" w14:textId="3ED5B32D" w:rsidR="008E2673" w:rsidRPr="00F64CD7" w:rsidRDefault="008E2673" w:rsidP="00F64CD7">
      <w:pPr>
        <w:pStyle w:val="Akapitzlist"/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F64CD7">
        <w:rPr>
          <w:szCs w:val="24"/>
          <w:lang w:eastAsia="ar-SA"/>
        </w:rPr>
        <w:t xml:space="preserve">Kwota powyższa obejmuje wszelkie koszty związane z wykonaniem Przedmiotu umowy, </w:t>
      </w:r>
      <w:r w:rsidR="0081526D">
        <w:rPr>
          <w:szCs w:val="24"/>
          <w:lang w:eastAsia="ar-SA"/>
        </w:rPr>
        <w:br/>
      </w:r>
      <w:r w:rsidRPr="00F64CD7">
        <w:rPr>
          <w:szCs w:val="24"/>
          <w:lang w:eastAsia="ar-SA"/>
        </w:rPr>
        <w:t>w szczególności opłaty za uzgodnienia, sprawdzenia i pozwolenia.</w:t>
      </w:r>
    </w:p>
    <w:p w14:paraId="28B62963" w14:textId="02204936" w:rsidR="00EA695F" w:rsidRPr="00F64CD7" w:rsidRDefault="00EA695F" w:rsidP="00F64CD7">
      <w:pPr>
        <w:widowControl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eastAsia="ar-SA"/>
        </w:rPr>
      </w:pPr>
      <w:r w:rsidRPr="00F64CD7">
        <w:rPr>
          <w:szCs w:val="24"/>
          <w:lang w:eastAsia="ar-SA"/>
        </w:rPr>
        <w:t>Wykonawca wystawi  Zmawiającemu fakturę opiewającą na 80% całego wynagrodzenia  na podstawie obustronnie podpisanego bez zastrzeżeń i uwag protokół zdawczo – odbiorczy opracowań projektowych wyszczególnionych w §</w:t>
      </w:r>
      <w:r>
        <w:rPr>
          <w:szCs w:val="24"/>
          <w:lang w:eastAsia="ar-SA"/>
        </w:rPr>
        <w:t>2</w:t>
      </w:r>
      <w:r w:rsidRPr="00F64CD7">
        <w:rPr>
          <w:szCs w:val="24"/>
          <w:lang w:eastAsia="ar-SA"/>
        </w:rPr>
        <w:t xml:space="preserve">ust. </w:t>
      </w:r>
      <w:r>
        <w:rPr>
          <w:szCs w:val="24"/>
          <w:lang w:eastAsia="ar-SA"/>
        </w:rPr>
        <w:t>1</w:t>
      </w:r>
      <w:r w:rsidRPr="00F64CD7">
        <w:rPr>
          <w:szCs w:val="24"/>
          <w:lang w:eastAsia="ar-SA"/>
        </w:rPr>
        <w:t xml:space="preserve"> oraz po wydaniu decyzji lokalizacji celu publicznego uzyskanych w imieniu Zamawiającego, jeśli </w:t>
      </w:r>
      <w:r>
        <w:rPr>
          <w:szCs w:val="24"/>
          <w:lang w:eastAsia="ar-SA"/>
        </w:rPr>
        <w:t>jej uzyskanie jest wymagane</w:t>
      </w:r>
      <w:r w:rsidRPr="00F64CD7">
        <w:rPr>
          <w:szCs w:val="24"/>
          <w:lang w:eastAsia="ar-SA"/>
        </w:rPr>
        <w:t>. Pozostałe 20% wynagrodzenia stanowiącego wynagrodzenia za nadzór autorski płatne jest po zakończeniu realizacji zadań na podstawie obustronnie podpisanego bez zastrzeżeń i uwag protokołu sprawowania nadzoru autorskiego</w:t>
      </w:r>
      <w:r>
        <w:rPr>
          <w:szCs w:val="24"/>
          <w:lang w:eastAsia="ar-SA"/>
        </w:rPr>
        <w:t xml:space="preserve"> po zakończeniu realizacji/ wykonaniu instalacji gazowej.</w:t>
      </w:r>
      <w:r w:rsidRPr="00F64CD7">
        <w:rPr>
          <w:szCs w:val="24"/>
          <w:lang w:eastAsia="ar-SA"/>
        </w:rPr>
        <w:t xml:space="preserve"> </w:t>
      </w:r>
    </w:p>
    <w:p w14:paraId="496FAF97" w14:textId="77777777" w:rsidR="008E2673" w:rsidRPr="00991799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5CAFFF88" w14:textId="24033B1F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§6</w:t>
      </w:r>
    </w:p>
    <w:p w14:paraId="2AFFD18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991799">
        <w:rPr>
          <w:b/>
          <w:bCs/>
          <w:szCs w:val="24"/>
          <w:lang w:eastAsia="ar-SA"/>
        </w:rPr>
        <w:t>7 dni</w:t>
      </w:r>
      <w:r w:rsidRPr="00991799">
        <w:rPr>
          <w:szCs w:val="24"/>
          <w:lang w:eastAsia="ar-SA"/>
        </w:rPr>
        <w:t xml:space="preserve"> od daty jej otrzymania przez Zamawiającego.</w:t>
      </w:r>
    </w:p>
    <w:p w14:paraId="5DFD8A4B" w14:textId="1579FD3A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2. Podstawą do wystawienia faktury będzie obustronnie podpisany bez zastrzeżeń i uwag protokół zdawczo–odbiorczy </w:t>
      </w:r>
      <w:r w:rsidR="00F40EAE" w:rsidRPr="00991799">
        <w:rPr>
          <w:szCs w:val="24"/>
          <w:lang w:eastAsia="ar-SA"/>
        </w:rPr>
        <w:t xml:space="preserve">dla dokumentacji, o której mowa </w:t>
      </w:r>
      <w:r w:rsidRPr="00991799">
        <w:rPr>
          <w:szCs w:val="24"/>
          <w:lang w:eastAsia="ar-SA"/>
        </w:rPr>
        <w:t>w §1.</w:t>
      </w:r>
    </w:p>
    <w:p w14:paraId="62AF59C1" w14:textId="77777777" w:rsidR="008E2673" w:rsidRPr="00991799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x-none" w:eastAsia="ar-SA"/>
        </w:rPr>
      </w:pPr>
      <w:r w:rsidRPr="00991799">
        <w:rPr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7C131A46" w14:textId="3316FE64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§7</w:t>
      </w:r>
    </w:p>
    <w:p w14:paraId="142A18F3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BD9F88E" w14:textId="03F4447C" w:rsidR="003979C8" w:rsidRPr="00991799" w:rsidRDefault="00B12B94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</w:t>
      </w:r>
      <w:r w:rsidR="008E2673" w:rsidRPr="00991799">
        <w:rPr>
          <w:szCs w:val="24"/>
          <w:lang w:eastAsia="ar-SA"/>
        </w:rPr>
        <w:t xml:space="preserve"> udziela Zamawiającemu gwarancji na prace będące Przedmiotem umowy na okres </w:t>
      </w:r>
      <w:r w:rsidR="008E2673" w:rsidRPr="00991799">
        <w:rPr>
          <w:b/>
          <w:bCs/>
          <w:szCs w:val="24"/>
          <w:lang w:eastAsia="ar-SA"/>
        </w:rPr>
        <w:t>36 miesięcy</w:t>
      </w:r>
      <w:r w:rsidR="008E2673" w:rsidRPr="00991799">
        <w:rPr>
          <w:szCs w:val="24"/>
          <w:lang w:eastAsia="ar-SA"/>
        </w:rPr>
        <w:t xml:space="preserve"> licząc od dnia odbioru </w:t>
      </w:r>
      <w:r w:rsidR="00F40EAE" w:rsidRPr="00991799">
        <w:rPr>
          <w:szCs w:val="24"/>
          <w:lang w:eastAsia="ar-SA"/>
        </w:rPr>
        <w:t>dokumentacji</w:t>
      </w:r>
      <w:r w:rsidR="008E2673" w:rsidRPr="00991799">
        <w:rPr>
          <w:szCs w:val="24"/>
          <w:lang w:eastAsia="ar-SA"/>
        </w:rPr>
        <w:t>, wynikającego z protokołu odbioru końcowego, bez zastrzeżeń</w:t>
      </w:r>
      <w:r w:rsidR="00F40EAE" w:rsidRPr="00991799">
        <w:rPr>
          <w:szCs w:val="24"/>
          <w:lang w:eastAsia="ar-SA"/>
        </w:rPr>
        <w:t xml:space="preserve"> i uwag</w:t>
      </w:r>
      <w:r w:rsidR="008E2673" w:rsidRPr="00991799">
        <w:rPr>
          <w:szCs w:val="24"/>
          <w:lang w:eastAsia="ar-SA"/>
        </w:rPr>
        <w:t xml:space="preserve">. </w:t>
      </w:r>
    </w:p>
    <w:p w14:paraId="03E3F57B" w14:textId="4307A8BF" w:rsidR="008E2673" w:rsidRPr="00991799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Strony postanawiają rozszerzyć odpowiedzialność </w:t>
      </w:r>
      <w:r w:rsidR="00B12B94" w:rsidRPr="00991799">
        <w:rPr>
          <w:szCs w:val="24"/>
          <w:lang w:eastAsia="ar-SA"/>
        </w:rPr>
        <w:t>Wykonawcy</w:t>
      </w:r>
      <w:r w:rsidRPr="00991799">
        <w:rPr>
          <w:szCs w:val="24"/>
          <w:lang w:eastAsia="ar-SA"/>
        </w:rPr>
        <w:t xml:space="preserve"> z tytułu rękojmi za wady fizyczne prac projektowych </w:t>
      </w:r>
      <w:r w:rsidR="003979C8" w:rsidRPr="00991799">
        <w:rPr>
          <w:szCs w:val="24"/>
          <w:lang w:eastAsia="ar-SA"/>
        </w:rPr>
        <w:t>i</w:t>
      </w:r>
      <w:r w:rsidRPr="00991799">
        <w:rPr>
          <w:szCs w:val="24"/>
          <w:lang w:eastAsia="ar-SA"/>
        </w:rPr>
        <w:t>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4CF3F52E" w:rsidR="008E2673" w:rsidRPr="00991799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W okresie gwarancji i rękojmi </w:t>
      </w:r>
      <w:r w:rsidR="00B12B94" w:rsidRPr="00991799">
        <w:rPr>
          <w:szCs w:val="24"/>
          <w:lang w:eastAsia="ar-SA"/>
        </w:rPr>
        <w:t>Wykonawca</w:t>
      </w:r>
      <w:r w:rsidRPr="00991799">
        <w:rPr>
          <w:szCs w:val="24"/>
          <w:lang w:eastAsia="ar-SA"/>
        </w:rPr>
        <w:t xml:space="preserve"> obowiązany jest do usuwania stwierdzonych wad </w:t>
      </w:r>
      <w:r w:rsidR="00AA577C" w:rsidRPr="00991799">
        <w:rPr>
          <w:szCs w:val="24"/>
          <w:lang w:eastAsia="ar-SA"/>
        </w:rPr>
        <w:br/>
      </w:r>
      <w:r w:rsidRPr="00991799">
        <w:rPr>
          <w:szCs w:val="24"/>
          <w:lang w:eastAsia="ar-SA"/>
        </w:rPr>
        <w:t>w dokumentacji projektowej</w:t>
      </w:r>
      <w:r w:rsidR="009311E4" w:rsidRPr="00991799">
        <w:rPr>
          <w:szCs w:val="24"/>
          <w:lang w:eastAsia="ar-SA"/>
        </w:rPr>
        <w:t>, w ramach wynagrodzenia określonego w § 5</w:t>
      </w:r>
      <w:r w:rsidRPr="00991799">
        <w:rPr>
          <w:szCs w:val="24"/>
          <w:lang w:eastAsia="ar-SA"/>
        </w:rPr>
        <w:t xml:space="preserve">. Termin usunięcia wad strony ustalają na 7 dni od daty ich zgłoszenia </w:t>
      </w:r>
      <w:r w:rsidR="00B12B94" w:rsidRPr="00991799">
        <w:rPr>
          <w:szCs w:val="24"/>
          <w:lang w:eastAsia="ar-SA"/>
        </w:rPr>
        <w:t>Wykonawcy</w:t>
      </w:r>
      <w:r w:rsidR="007704C4" w:rsidRPr="007704C4">
        <w:rPr>
          <w:szCs w:val="24"/>
          <w:lang w:eastAsia="ar-SA"/>
        </w:rPr>
        <w:t xml:space="preserve"> </w:t>
      </w:r>
      <w:r w:rsidR="007704C4">
        <w:rPr>
          <w:szCs w:val="24"/>
          <w:lang w:eastAsia="ar-SA"/>
        </w:rPr>
        <w:t>chyba, że Zamawiający wyznaczy Wykonawcy inny termin w trybie § 7 ust 5</w:t>
      </w:r>
      <w:r w:rsidRPr="00991799">
        <w:rPr>
          <w:szCs w:val="24"/>
          <w:lang w:eastAsia="ar-SA"/>
        </w:rPr>
        <w:t>. Zgłoszenie takie może nastąpić mailem, faxem bądź w drodze pisemnej</w:t>
      </w:r>
      <w:r w:rsidR="007704C4">
        <w:rPr>
          <w:szCs w:val="24"/>
          <w:lang w:eastAsia="ar-SA"/>
        </w:rPr>
        <w:t xml:space="preserve">. </w:t>
      </w:r>
      <w:r w:rsidR="00920036">
        <w:rPr>
          <w:szCs w:val="24"/>
          <w:lang w:eastAsia="ar-SA"/>
        </w:rPr>
        <w:t xml:space="preserve"> </w:t>
      </w:r>
    </w:p>
    <w:p w14:paraId="390B706A" w14:textId="7AF705B8" w:rsidR="008E2673" w:rsidRPr="00991799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4. </w:t>
      </w:r>
      <w:r w:rsidR="008E2673" w:rsidRPr="00991799">
        <w:rPr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3F4F2F4A" w:rsidR="009523BD" w:rsidRPr="00991799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5. </w:t>
      </w:r>
      <w:r w:rsidR="008E2673" w:rsidRPr="00991799">
        <w:rPr>
          <w:szCs w:val="24"/>
          <w:lang w:eastAsia="ar-SA"/>
        </w:rPr>
        <w:t xml:space="preserve">W przypadku </w:t>
      </w:r>
      <w:r w:rsidR="009523BD" w:rsidRPr="00991799">
        <w:rPr>
          <w:szCs w:val="24"/>
          <w:lang w:eastAsia="ar-SA"/>
        </w:rPr>
        <w:t>stwierdzenia istnienia</w:t>
      </w:r>
      <w:r w:rsidR="008E2673" w:rsidRPr="00991799">
        <w:rPr>
          <w:szCs w:val="24"/>
          <w:lang w:eastAsia="ar-SA"/>
        </w:rPr>
        <w:t xml:space="preserve"> wad</w:t>
      </w:r>
      <w:r w:rsidR="009523BD" w:rsidRPr="00991799">
        <w:rPr>
          <w:szCs w:val="24"/>
          <w:lang w:eastAsia="ar-SA"/>
        </w:rPr>
        <w:t xml:space="preserve"> w</w:t>
      </w:r>
      <w:r w:rsidR="00AA577C" w:rsidRPr="00991799">
        <w:rPr>
          <w:szCs w:val="24"/>
          <w:lang w:eastAsia="ar-SA"/>
        </w:rPr>
        <w:t xml:space="preserve"> dokumentacji </w:t>
      </w:r>
      <w:r w:rsidR="00AA577C" w:rsidRPr="00991799">
        <w:rPr>
          <w:szCs w:val="24"/>
        </w:rPr>
        <w:t>projektowo-kosztorysowej,</w:t>
      </w:r>
      <w:r w:rsidR="009523BD" w:rsidRPr="00991799">
        <w:rPr>
          <w:szCs w:val="24"/>
          <w:lang w:eastAsia="ar-SA"/>
        </w:rPr>
        <w:t xml:space="preserve"> </w:t>
      </w:r>
      <w:r w:rsidR="008E2673" w:rsidRPr="00991799">
        <w:rPr>
          <w:szCs w:val="24"/>
          <w:lang w:eastAsia="ar-SA"/>
        </w:rPr>
        <w:t>Zamawiający</w:t>
      </w:r>
      <w:r w:rsidR="009523BD" w:rsidRPr="00991799">
        <w:rPr>
          <w:szCs w:val="24"/>
          <w:lang w:eastAsia="ar-SA"/>
        </w:rPr>
        <w:t xml:space="preserve"> żąda ich usunięcia, wyznaczając w tym celu Wykonawcy odpowiedni termin </w:t>
      </w:r>
      <w:r w:rsidR="00AA577C" w:rsidRPr="00991799">
        <w:rPr>
          <w:szCs w:val="24"/>
          <w:lang w:eastAsia="ar-SA"/>
        </w:rPr>
        <w:br/>
      </w:r>
      <w:r w:rsidR="009523BD" w:rsidRPr="00991799">
        <w:rPr>
          <w:szCs w:val="24"/>
          <w:lang w:eastAsia="ar-SA"/>
        </w:rPr>
        <w:t>z zagrożeniem, iż po bezskutecznym upływie terminu nie przyjmie usunięcia wad i odstąpi od umowy</w:t>
      </w:r>
      <w:r w:rsidR="007B38D4" w:rsidRPr="00991799">
        <w:rPr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991799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</w:t>
      </w:r>
    </w:p>
    <w:p w14:paraId="7341000D" w14:textId="2E0BD4DB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lastRenderedPageBreak/>
        <w:t>§8</w:t>
      </w:r>
    </w:p>
    <w:p w14:paraId="16F1A057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FABDE06" w14:textId="7B5FE39A" w:rsidR="008E2673" w:rsidRPr="00991799" w:rsidRDefault="00AA577C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jc w:val="both"/>
        <w:textAlignment w:val="auto"/>
        <w:rPr>
          <w:szCs w:val="24"/>
        </w:rPr>
      </w:pPr>
      <w:r w:rsidRPr="00991799">
        <w:rPr>
          <w:szCs w:val="24"/>
        </w:rPr>
        <w:t>Wykonawca</w:t>
      </w:r>
      <w:r w:rsidR="008E2673" w:rsidRPr="00991799">
        <w:rPr>
          <w:szCs w:val="24"/>
        </w:rPr>
        <w:t xml:space="preserve"> z chwilą  przekazania</w:t>
      </w:r>
      <w:r w:rsidRPr="00991799">
        <w:rPr>
          <w:szCs w:val="24"/>
        </w:rPr>
        <w:t xml:space="preserve"> </w:t>
      </w:r>
      <w:r w:rsidRPr="00991799">
        <w:rPr>
          <w:szCs w:val="24"/>
          <w:lang w:eastAsia="ar-SA"/>
        </w:rPr>
        <w:t xml:space="preserve">dokumentacji </w:t>
      </w:r>
      <w:r w:rsidRPr="00991799">
        <w:rPr>
          <w:szCs w:val="24"/>
        </w:rPr>
        <w:t>projektowo-kosztorysowej</w:t>
      </w:r>
      <w:r w:rsidR="008E2673" w:rsidRPr="00991799">
        <w:rPr>
          <w:szCs w:val="24"/>
        </w:rPr>
        <w:t xml:space="preserve"> przenosi na Zamawiającego majątkowe prawa autorskie do dokumentacji na następujących polach eksploatacji:</w:t>
      </w:r>
    </w:p>
    <w:p w14:paraId="1F71523D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991799">
        <w:rPr>
          <w:szCs w:val="24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14:paraId="596CC1A1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991799">
        <w:rPr>
          <w:szCs w:val="24"/>
        </w:rPr>
        <w:t>w zakresie obrotu oryginałem albo egzemplarzami, na których utwór utrwalono – wprowadzenie do obrotu, użyczenie, najem oryginału albo egzemplarzy,</w:t>
      </w:r>
    </w:p>
    <w:p w14:paraId="3C4D24AA" w14:textId="1301959F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="0081526D">
        <w:rPr>
          <w:szCs w:val="24"/>
        </w:rPr>
        <w:br/>
      </w:r>
      <w:r w:rsidRPr="00991799">
        <w:rPr>
          <w:szCs w:val="24"/>
        </w:rPr>
        <w:t xml:space="preserve">w miejscu i w czasie przez siebie wybranym.  </w:t>
      </w:r>
    </w:p>
    <w:p w14:paraId="76846C2A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991799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29007E7F" w:rsidR="008E2673" w:rsidRPr="00991799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Strony zgodnie postanawiają, iż Zamawiający może naruszać integralności dzieła, </w:t>
      </w:r>
      <w:r w:rsidR="0081526D">
        <w:rPr>
          <w:szCs w:val="24"/>
        </w:rPr>
        <w:br/>
      </w:r>
      <w:r w:rsidRPr="00991799">
        <w:rPr>
          <w:szCs w:val="24"/>
        </w:rPr>
        <w:t>w szczególności poprzez samodzielną bądź poprzez zlecenie osobom trzecim modyfikacji dokumentacji projektowo - kosztorysowej.</w:t>
      </w:r>
    </w:p>
    <w:p w14:paraId="6FFFC5D3" w14:textId="30B19DD3" w:rsidR="008E2673" w:rsidRPr="00991799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(włącznie z transparentami tj. kopiami odtwarzalnymi lub innymi nośnikami informacji) – do celów informacji i posługiwania się nimi w czasie budowy </w:t>
      </w:r>
      <w:r w:rsidR="0081526D">
        <w:rPr>
          <w:szCs w:val="24"/>
        </w:rPr>
        <w:br/>
      </w:r>
      <w:r w:rsidRPr="00991799">
        <w:rPr>
          <w:szCs w:val="24"/>
        </w:rPr>
        <w:t>i podczas eksploatacji inwestycji.</w:t>
      </w:r>
    </w:p>
    <w:p w14:paraId="42552D02" w14:textId="0693FDED" w:rsidR="008E2673" w:rsidRPr="00991799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991799">
        <w:rPr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991799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szCs w:val="24"/>
        </w:rPr>
      </w:pPr>
    </w:p>
    <w:p w14:paraId="58AC7B38" w14:textId="4EA0E7B8" w:rsidR="008E2673" w:rsidRPr="00991799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§9</w:t>
      </w:r>
    </w:p>
    <w:p w14:paraId="0DE66DF1" w14:textId="77777777" w:rsidR="00086AD3" w:rsidRPr="00991799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5B4FD81" w14:textId="409DAD39" w:rsidR="00D319FB" w:rsidRPr="00991799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Jako koordynatora Zamawiającego w zakresie obowiązków wynikających z niniejszej umowy wyznacza się p. Beatę Borucką, tel. </w:t>
      </w:r>
      <w:r w:rsidR="0080782D" w:rsidRPr="00991799">
        <w:rPr>
          <w:szCs w:val="24"/>
          <w:lang w:eastAsia="ar-SA"/>
        </w:rPr>
        <w:t>512 004 128</w:t>
      </w:r>
      <w:r w:rsidRPr="00991799">
        <w:rPr>
          <w:szCs w:val="24"/>
          <w:lang w:eastAsia="ar-SA"/>
        </w:rPr>
        <w:t>.</w:t>
      </w:r>
    </w:p>
    <w:p w14:paraId="3A9C9187" w14:textId="2387C1E2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7C929503" w14:textId="44097730" w:rsidR="00637F66" w:rsidRPr="00991799" w:rsidRDefault="00637F66" w:rsidP="00637F66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§10</w:t>
      </w:r>
    </w:p>
    <w:p w14:paraId="2A25CCC6" w14:textId="77777777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32407076" w14:textId="6D27229A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11674F94" w14:textId="6E5C22B7" w:rsidR="00637F66" w:rsidRPr="00991799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Cs/>
          <w:szCs w:val="24"/>
          <w:lang w:eastAsia="ar-SA"/>
        </w:rPr>
      </w:pPr>
    </w:p>
    <w:p w14:paraId="4518FCCA" w14:textId="13682F7B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§1</w:t>
      </w:r>
      <w:r w:rsidR="000F76E8" w:rsidRPr="00991799">
        <w:rPr>
          <w:b/>
          <w:szCs w:val="24"/>
          <w:lang w:eastAsia="ar-SA"/>
        </w:rPr>
        <w:t>1</w:t>
      </w:r>
    </w:p>
    <w:p w14:paraId="3F75DF95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AA6BE07" w14:textId="77777777" w:rsidR="008E2673" w:rsidRPr="00991799" w:rsidRDefault="008E2673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991799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>Wykonawca</w:t>
      </w:r>
      <w:r w:rsidR="008E2673" w:rsidRPr="00991799">
        <w:rPr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42A412" w:rsidR="008E2673" w:rsidRPr="00991799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lastRenderedPageBreak/>
        <w:t>Wykonawca</w:t>
      </w:r>
      <w:r w:rsidR="008E2673" w:rsidRPr="00991799">
        <w:rPr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</w:t>
      </w:r>
      <w:r w:rsidRPr="00991799">
        <w:rPr>
          <w:spacing w:val="-1"/>
          <w:szCs w:val="24"/>
          <w:lang w:eastAsia="ar-SA"/>
        </w:rPr>
        <w:br/>
      </w:r>
      <w:r w:rsidR="008E2673" w:rsidRPr="00991799">
        <w:rPr>
          <w:spacing w:val="-1"/>
          <w:szCs w:val="24"/>
          <w:lang w:eastAsia="ar-SA"/>
        </w:rPr>
        <w:t>i wyznaczenia w tym celu odpowiedniego terminu,</w:t>
      </w:r>
    </w:p>
    <w:p w14:paraId="2900BE9C" w14:textId="5B71D699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991799">
        <w:rPr>
          <w:snapToGrid w:val="0"/>
          <w:szCs w:val="24"/>
          <w:lang w:eastAsia="ar-SA"/>
        </w:rPr>
        <w:t>Wykonawcy</w:t>
      </w:r>
      <w:r w:rsidRPr="00991799">
        <w:rPr>
          <w:snapToGrid w:val="0"/>
          <w:szCs w:val="24"/>
          <w:lang w:eastAsia="ar-SA"/>
        </w:rPr>
        <w:t xml:space="preserve"> nie przysługuje kara umown</w:t>
      </w:r>
      <w:r w:rsidR="007B38D4" w:rsidRPr="00991799">
        <w:rPr>
          <w:snapToGrid w:val="0"/>
          <w:szCs w:val="24"/>
          <w:lang w:eastAsia="ar-SA"/>
        </w:rPr>
        <w:t xml:space="preserve">a </w:t>
      </w:r>
    </w:p>
    <w:p w14:paraId="1C9D30DA" w14:textId="482EBC7B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nastąpi rozwiązanie/ likwidacja firmy </w:t>
      </w:r>
      <w:r w:rsidR="00AA577C" w:rsidRPr="00991799">
        <w:rPr>
          <w:spacing w:val="-1"/>
          <w:szCs w:val="24"/>
          <w:lang w:eastAsia="ar-SA"/>
        </w:rPr>
        <w:t>Wykonawcy</w:t>
      </w:r>
      <w:r w:rsidRPr="00991799">
        <w:rPr>
          <w:snapToGrid w:val="0"/>
          <w:szCs w:val="24"/>
          <w:lang w:eastAsia="ar-SA"/>
        </w:rPr>
        <w:t>,</w:t>
      </w:r>
    </w:p>
    <w:p w14:paraId="5567EE4A" w14:textId="54F329E6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zostanie ogłoszona upadłość </w:t>
      </w:r>
      <w:r w:rsidR="00AA577C" w:rsidRPr="00991799">
        <w:rPr>
          <w:snapToGrid w:val="0"/>
          <w:szCs w:val="24"/>
          <w:lang w:eastAsia="ar-SA"/>
        </w:rPr>
        <w:t>Wykonawcy</w:t>
      </w:r>
    </w:p>
    <w:p w14:paraId="0F2D7796" w14:textId="4179BA18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 xml:space="preserve">zostanie wydany nakaz zajęcia majątku </w:t>
      </w:r>
      <w:r w:rsidR="00AA577C" w:rsidRPr="00991799">
        <w:rPr>
          <w:spacing w:val="-1"/>
          <w:szCs w:val="24"/>
          <w:lang w:eastAsia="ar-SA"/>
        </w:rPr>
        <w:t>Wykonawcy</w:t>
      </w:r>
      <w:r w:rsidRPr="00991799">
        <w:rPr>
          <w:snapToGrid w:val="0"/>
          <w:szCs w:val="24"/>
          <w:lang w:eastAsia="ar-SA"/>
        </w:rPr>
        <w:t>,</w:t>
      </w:r>
    </w:p>
    <w:p w14:paraId="5E515BC7" w14:textId="62AA0C95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napToGrid w:val="0"/>
          <w:szCs w:val="24"/>
          <w:lang w:eastAsia="ar-SA"/>
        </w:rPr>
        <w:t>w przypadku, gdy opóźnienie Projektant</w:t>
      </w:r>
      <w:r w:rsidR="00F40EAE" w:rsidRPr="00991799">
        <w:rPr>
          <w:snapToGrid w:val="0"/>
          <w:szCs w:val="24"/>
          <w:lang w:eastAsia="ar-SA"/>
        </w:rPr>
        <w:t>a</w:t>
      </w:r>
      <w:r w:rsidRPr="00991799">
        <w:rPr>
          <w:snapToGrid w:val="0"/>
          <w:szCs w:val="24"/>
          <w:lang w:eastAsia="ar-SA"/>
        </w:rPr>
        <w:t xml:space="preserve"> w wykonaniu </w:t>
      </w:r>
      <w:r w:rsidR="00F40EAE" w:rsidRPr="00991799">
        <w:rPr>
          <w:snapToGrid w:val="0"/>
          <w:szCs w:val="24"/>
          <w:lang w:eastAsia="ar-SA"/>
        </w:rPr>
        <w:t>dokumentacji</w:t>
      </w:r>
      <w:r w:rsidRPr="00991799">
        <w:rPr>
          <w:snapToGrid w:val="0"/>
          <w:szCs w:val="24"/>
          <w:lang w:eastAsia="ar-SA"/>
        </w:rPr>
        <w:t xml:space="preserve"> przekracza 21 dni </w:t>
      </w:r>
      <w:r w:rsidR="0081526D">
        <w:rPr>
          <w:snapToGrid w:val="0"/>
          <w:szCs w:val="24"/>
          <w:lang w:eastAsia="ar-SA"/>
        </w:rPr>
        <w:br/>
      </w:r>
      <w:r w:rsidRPr="00991799">
        <w:rPr>
          <w:snapToGrid w:val="0"/>
          <w:szCs w:val="24"/>
          <w:lang w:eastAsia="ar-SA"/>
        </w:rPr>
        <w:t xml:space="preserve">w stosunku do terminu określonego w § 2 ust 1 umowy. </w:t>
      </w:r>
    </w:p>
    <w:p w14:paraId="723ADA86" w14:textId="2B189C43" w:rsidR="008E2673" w:rsidRPr="00991799" w:rsidRDefault="00AA577C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>Wykonawcy</w:t>
      </w:r>
      <w:r w:rsidR="008E2673" w:rsidRPr="00991799">
        <w:rPr>
          <w:spacing w:val="1"/>
          <w:szCs w:val="24"/>
          <w:lang w:eastAsia="ar-SA"/>
        </w:rPr>
        <w:t xml:space="preserve"> przysługuje prawo odstąpienia od umowy</w:t>
      </w:r>
      <w:r w:rsidR="008E2673" w:rsidRPr="00991799">
        <w:rPr>
          <w:spacing w:val="-1"/>
          <w:szCs w:val="24"/>
          <w:lang w:eastAsia="ar-SA"/>
        </w:rPr>
        <w:t>, jeżeli Zamawiający:</w:t>
      </w:r>
    </w:p>
    <w:p w14:paraId="56DE42D6" w14:textId="508392F8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 xml:space="preserve">odmawia bez wskazania uzasadnionej przyczyny odbioru </w:t>
      </w:r>
      <w:r w:rsidR="0081526D">
        <w:rPr>
          <w:spacing w:val="-1"/>
          <w:szCs w:val="24"/>
          <w:lang w:eastAsia="ar-SA"/>
        </w:rPr>
        <w:t>dokumentacji</w:t>
      </w:r>
      <w:r w:rsidRPr="00991799">
        <w:rPr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991799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991799">
        <w:rPr>
          <w:spacing w:val="-1"/>
          <w:szCs w:val="24"/>
          <w:lang w:eastAsia="ar-SA"/>
        </w:rPr>
        <w:t xml:space="preserve">zawiadomi </w:t>
      </w:r>
      <w:r w:rsidR="00AA577C" w:rsidRPr="00991799">
        <w:rPr>
          <w:spacing w:val="-1"/>
          <w:szCs w:val="24"/>
          <w:lang w:eastAsia="ar-SA"/>
        </w:rPr>
        <w:t>Wykonawcę</w:t>
      </w:r>
      <w:r w:rsidRPr="00991799">
        <w:rPr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 w:rsidRPr="00991799">
        <w:rPr>
          <w:spacing w:val="-1"/>
          <w:szCs w:val="24"/>
          <w:lang w:eastAsia="ar-SA"/>
        </w:rPr>
        <w:t>Wykonawcy</w:t>
      </w:r>
      <w:r w:rsidRPr="00991799">
        <w:rPr>
          <w:spacing w:val="-1"/>
          <w:szCs w:val="24"/>
          <w:lang w:eastAsia="ar-SA"/>
        </w:rPr>
        <w:t>,</w:t>
      </w:r>
    </w:p>
    <w:p w14:paraId="2E759818" w14:textId="4E126D71" w:rsidR="008E2673" w:rsidRPr="00991799" w:rsidRDefault="008E2673" w:rsidP="00086AD3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3"/>
          <w:szCs w:val="24"/>
          <w:lang w:eastAsia="ar-SA"/>
        </w:rPr>
      </w:pPr>
      <w:r w:rsidRPr="00991799">
        <w:rPr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991799">
        <w:rPr>
          <w:spacing w:val="1"/>
          <w:szCs w:val="24"/>
          <w:lang w:eastAsia="ar-SA"/>
        </w:rPr>
        <w:t xml:space="preserve">w terminie </w:t>
      </w:r>
      <w:r w:rsidR="00637F66" w:rsidRPr="00991799">
        <w:rPr>
          <w:spacing w:val="1"/>
          <w:szCs w:val="24"/>
          <w:lang w:eastAsia="ar-SA"/>
        </w:rPr>
        <w:t xml:space="preserve">7 dni, </w:t>
      </w:r>
      <w:r w:rsidRPr="00991799">
        <w:rPr>
          <w:spacing w:val="1"/>
          <w:szCs w:val="24"/>
          <w:lang w:eastAsia="ar-SA"/>
        </w:rPr>
        <w:t xml:space="preserve">w formie </w:t>
      </w:r>
      <w:r w:rsidRPr="00991799">
        <w:rPr>
          <w:szCs w:val="24"/>
          <w:lang w:eastAsia="ar-SA"/>
        </w:rPr>
        <w:t xml:space="preserve">pisemnej pod rygorem nieważności takiego oświadczenia i powinno zawierać </w:t>
      </w:r>
      <w:r w:rsidRPr="00991799">
        <w:rPr>
          <w:spacing w:val="-3"/>
          <w:szCs w:val="24"/>
          <w:lang w:eastAsia="ar-SA"/>
        </w:rPr>
        <w:t>uzasadnienie.</w:t>
      </w:r>
    </w:p>
    <w:p w14:paraId="7058ACF4" w14:textId="77777777" w:rsidR="008E2673" w:rsidRPr="00991799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ind w:left="403"/>
        <w:jc w:val="both"/>
        <w:textAlignment w:val="auto"/>
        <w:rPr>
          <w:spacing w:val="-3"/>
          <w:szCs w:val="24"/>
          <w:lang w:eastAsia="ar-SA"/>
        </w:rPr>
      </w:pPr>
    </w:p>
    <w:p w14:paraId="14EFFD7C" w14:textId="1B752659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</w:t>
      </w:r>
      <w:r w:rsidR="00991799" w:rsidRPr="00991799">
        <w:rPr>
          <w:b/>
          <w:szCs w:val="24"/>
          <w:lang w:eastAsia="ar-SA"/>
        </w:rPr>
        <w:t>1</w:t>
      </w:r>
      <w:r w:rsidR="00991799">
        <w:rPr>
          <w:b/>
          <w:szCs w:val="24"/>
          <w:lang w:eastAsia="ar-SA"/>
        </w:rPr>
        <w:t>2</w:t>
      </w:r>
    </w:p>
    <w:p w14:paraId="4ED9F036" w14:textId="2919987F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Strony ustalają odpowiedzialność za niewykonanie lub nienależyte wykonanie </w:t>
      </w:r>
      <w:r>
        <w:rPr>
          <w:szCs w:val="24"/>
        </w:rPr>
        <w:t>dokumentacji</w:t>
      </w:r>
      <w:r w:rsidRPr="00F64CD7">
        <w:rPr>
          <w:szCs w:val="24"/>
        </w:rPr>
        <w:t xml:space="preserve"> </w:t>
      </w:r>
      <w:r>
        <w:rPr>
          <w:szCs w:val="24"/>
        </w:rPr>
        <w:br/>
      </w:r>
      <w:r w:rsidRPr="00F64CD7">
        <w:rPr>
          <w:szCs w:val="24"/>
        </w:rPr>
        <w:t xml:space="preserve">w formie kar umownych w następujących przypadkach i wysokościach: </w:t>
      </w:r>
    </w:p>
    <w:p w14:paraId="19E11518" w14:textId="77777777" w:rsidR="00991799" w:rsidRPr="00F64CD7" w:rsidRDefault="00991799" w:rsidP="00991799">
      <w:pPr>
        <w:numPr>
          <w:ilvl w:val="0"/>
          <w:numId w:val="28"/>
        </w:numPr>
        <w:suppressAutoHyphens w:val="0"/>
        <w:overflowPunct/>
        <w:spacing w:line="276" w:lineRule="auto"/>
        <w:textAlignment w:val="auto"/>
        <w:rPr>
          <w:szCs w:val="24"/>
        </w:rPr>
      </w:pPr>
      <w:r w:rsidRPr="00F64CD7">
        <w:rPr>
          <w:szCs w:val="24"/>
        </w:rPr>
        <w:t>Wykonawca płaci Zamawiającemu kary umowne:</w:t>
      </w:r>
    </w:p>
    <w:p w14:paraId="6AF30C83" w14:textId="12B61646" w:rsidR="00991799" w:rsidRPr="00F64CD7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</w:t>
      </w:r>
      <w:r>
        <w:rPr>
          <w:szCs w:val="24"/>
        </w:rPr>
        <w:t>opóźnienie</w:t>
      </w:r>
      <w:r w:rsidRPr="00F64CD7">
        <w:rPr>
          <w:szCs w:val="24"/>
        </w:rPr>
        <w:t xml:space="preserve"> w wykonaniu przedmiotu umowy – w wysokości 0,1% wynagrodzenia brutto, o którym mowa w § </w:t>
      </w:r>
      <w:r>
        <w:rPr>
          <w:szCs w:val="24"/>
        </w:rPr>
        <w:t>5 ust 1</w:t>
      </w:r>
      <w:r w:rsidRPr="00F64CD7">
        <w:rPr>
          <w:szCs w:val="24"/>
        </w:rPr>
        <w:t xml:space="preserve"> umowy, za każdy rozpoczęty dzień </w:t>
      </w:r>
      <w:r>
        <w:rPr>
          <w:szCs w:val="24"/>
        </w:rPr>
        <w:t>opóźnienia</w:t>
      </w:r>
      <w:r w:rsidRPr="00F64CD7">
        <w:rPr>
          <w:szCs w:val="24"/>
        </w:rPr>
        <w:t xml:space="preserve">, </w:t>
      </w:r>
      <w:r w:rsidR="0081526D">
        <w:rPr>
          <w:szCs w:val="24"/>
        </w:rPr>
        <w:br/>
      </w:r>
      <w:r w:rsidRPr="00F64CD7">
        <w:rPr>
          <w:szCs w:val="24"/>
        </w:rPr>
        <w:t>w stosunku do termin</w:t>
      </w:r>
      <w:r>
        <w:rPr>
          <w:szCs w:val="24"/>
        </w:rPr>
        <w:t>u</w:t>
      </w:r>
      <w:r w:rsidRPr="00F64CD7">
        <w:rPr>
          <w:szCs w:val="24"/>
        </w:rPr>
        <w:t xml:space="preserve"> określon</w:t>
      </w:r>
      <w:r>
        <w:rPr>
          <w:szCs w:val="24"/>
        </w:rPr>
        <w:t>ego</w:t>
      </w:r>
      <w:r w:rsidRPr="00F64CD7">
        <w:rPr>
          <w:szCs w:val="24"/>
        </w:rPr>
        <w:t xml:space="preserve">  § </w:t>
      </w:r>
      <w:r>
        <w:rPr>
          <w:szCs w:val="24"/>
        </w:rPr>
        <w:t>2 ust 1</w:t>
      </w:r>
      <w:r w:rsidRPr="00F64CD7">
        <w:rPr>
          <w:szCs w:val="24"/>
        </w:rPr>
        <w:t xml:space="preserve"> Umowy,</w:t>
      </w:r>
    </w:p>
    <w:p w14:paraId="0933F2C8" w14:textId="7E6A355A" w:rsidR="00991799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</w:t>
      </w:r>
      <w:r>
        <w:rPr>
          <w:szCs w:val="24"/>
        </w:rPr>
        <w:t>opóźnienie</w:t>
      </w:r>
      <w:r w:rsidRPr="00F64CD7">
        <w:rPr>
          <w:szCs w:val="24"/>
        </w:rPr>
        <w:t xml:space="preserve"> w </w:t>
      </w:r>
      <w:r w:rsidR="00920036">
        <w:rPr>
          <w:szCs w:val="24"/>
        </w:rPr>
        <w:t xml:space="preserve">realizacji obowiązków, o których mowa w § 3 ust 7, </w:t>
      </w:r>
      <w:r w:rsidRPr="00F64CD7">
        <w:rPr>
          <w:szCs w:val="24"/>
        </w:rPr>
        <w:t xml:space="preserve">w wysokości 0,1% wynagrodzenia brutto, o którym mowa w § </w:t>
      </w:r>
      <w:r>
        <w:rPr>
          <w:szCs w:val="24"/>
        </w:rPr>
        <w:t xml:space="preserve">5 ust 1 </w:t>
      </w:r>
      <w:r w:rsidRPr="00F64CD7">
        <w:rPr>
          <w:szCs w:val="24"/>
        </w:rPr>
        <w:t xml:space="preserve">umowy za każdy rozpoczęty dzień </w:t>
      </w:r>
      <w:r>
        <w:rPr>
          <w:szCs w:val="24"/>
        </w:rPr>
        <w:t>opóźnienia</w:t>
      </w:r>
      <w:r w:rsidRPr="00F64CD7">
        <w:rPr>
          <w:szCs w:val="24"/>
        </w:rPr>
        <w:t xml:space="preserve">, liczony od dnia wyznaczonego na usunięcie wad, </w:t>
      </w:r>
    </w:p>
    <w:p w14:paraId="3F07228A" w14:textId="1CDAD8A6" w:rsidR="00920036" w:rsidRPr="00920036" w:rsidRDefault="00920036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009CC">
        <w:rPr>
          <w:szCs w:val="24"/>
        </w:rPr>
        <w:t xml:space="preserve">za </w:t>
      </w:r>
      <w:r>
        <w:rPr>
          <w:szCs w:val="24"/>
        </w:rPr>
        <w:t>opóźnienie</w:t>
      </w:r>
      <w:r w:rsidRPr="00F009CC">
        <w:rPr>
          <w:szCs w:val="24"/>
        </w:rPr>
        <w:t xml:space="preserve"> w usunięciu wad stwierdzonych przy odbior</w:t>
      </w:r>
      <w:r>
        <w:rPr>
          <w:szCs w:val="24"/>
        </w:rPr>
        <w:t>ze</w:t>
      </w:r>
      <w:r w:rsidRPr="00F009CC">
        <w:rPr>
          <w:szCs w:val="24"/>
        </w:rPr>
        <w:t xml:space="preserve">, w okresie rękojmi </w:t>
      </w:r>
      <w:r w:rsidR="0081526D">
        <w:rPr>
          <w:szCs w:val="24"/>
        </w:rPr>
        <w:br/>
      </w:r>
      <w:r w:rsidRPr="00F009CC">
        <w:rPr>
          <w:szCs w:val="24"/>
        </w:rPr>
        <w:t xml:space="preserve">w wysokości 0,1% wynagrodzenia brutto, o którym mowa w § </w:t>
      </w:r>
      <w:r>
        <w:rPr>
          <w:szCs w:val="24"/>
        </w:rPr>
        <w:t xml:space="preserve">5 ust 1 </w:t>
      </w:r>
      <w:r w:rsidRPr="00F009CC">
        <w:rPr>
          <w:szCs w:val="24"/>
        </w:rPr>
        <w:t xml:space="preserve">umowy za każdy rozpoczęty dzień </w:t>
      </w:r>
      <w:r>
        <w:rPr>
          <w:szCs w:val="24"/>
        </w:rPr>
        <w:t>opóźnienia</w:t>
      </w:r>
      <w:r w:rsidRPr="00F009CC">
        <w:rPr>
          <w:szCs w:val="24"/>
        </w:rPr>
        <w:t xml:space="preserve">, liczony od dnia wyznaczonego na usunięcie wad, </w:t>
      </w:r>
    </w:p>
    <w:p w14:paraId="5200DBD8" w14:textId="765807E3" w:rsidR="00920036" w:rsidRPr="00F64CD7" w:rsidRDefault="00920036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>
        <w:rPr>
          <w:szCs w:val="24"/>
        </w:rPr>
        <w:t xml:space="preserve">za każdy odnotowany przypadek nieobecność na radzie budowy </w:t>
      </w:r>
      <w:r w:rsidRPr="00F009CC">
        <w:rPr>
          <w:szCs w:val="24"/>
        </w:rPr>
        <w:t xml:space="preserve">w wysokości 0,1% wynagrodzenia brutto, o którym mowa w § </w:t>
      </w:r>
      <w:r>
        <w:rPr>
          <w:szCs w:val="24"/>
        </w:rPr>
        <w:t xml:space="preserve">5 ust 1 </w:t>
      </w:r>
      <w:r w:rsidRPr="00F009CC">
        <w:rPr>
          <w:szCs w:val="24"/>
        </w:rPr>
        <w:t>umowy</w:t>
      </w:r>
    </w:p>
    <w:p w14:paraId="28F5996E" w14:textId="361A15D6" w:rsidR="00991799" w:rsidRPr="00F64CD7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odstąpienie od umowy z przyczyn zależnych od Wykonawcy w wysokości 10% wynagrodzenia brutto, o którym mowa w § </w:t>
      </w:r>
      <w:r>
        <w:rPr>
          <w:szCs w:val="24"/>
        </w:rPr>
        <w:t>5 ust 1</w:t>
      </w:r>
      <w:r w:rsidRPr="00F64CD7">
        <w:rPr>
          <w:szCs w:val="24"/>
        </w:rPr>
        <w:t xml:space="preserve"> umowy;</w:t>
      </w:r>
    </w:p>
    <w:p w14:paraId="092372A4" w14:textId="77777777" w:rsidR="00991799" w:rsidRPr="00F64CD7" w:rsidRDefault="00991799" w:rsidP="00991799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szCs w:val="24"/>
        </w:rPr>
      </w:pPr>
      <w:r w:rsidRPr="00F64CD7">
        <w:rPr>
          <w:szCs w:val="24"/>
        </w:rPr>
        <w:t>Zamawiający zapłaci Wykonawcy kary umowne:</w:t>
      </w:r>
    </w:p>
    <w:p w14:paraId="2FF1B421" w14:textId="680F95E7" w:rsidR="00991799" w:rsidRPr="00F64CD7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za zwłokę w przystąpieniu do odbioru </w:t>
      </w:r>
      <w:r>
        <w:rPr>
          <w:szCs w:val="24"/>
        </w:rPr>
        <w:t>dokumentacji</w:t>
      </w:r>
      <w:r w:rsidRPr="00F64CD7">
        <w:rPr>
          <w:szCs w:val="24"/>
        </w:rPr>
        <w:t xml:space="preserve"> w wysokości 0,1% wynagrodzenia brutto, o którym mowa w § </w:t>
      </w:r>
      <w:r>
        <w:rPr>
          <w:szCs w:val="24"/>
        </w:rPr>
        <w:t xml:space="preserve">5 ust 1 </w:t>
      </w:r>
      <w:r w:rsidRPr="00F64CD7">
        <w:rPr>
          <w:szCs w:val="24"/>
        </w:rPr>
        <w:t xml:space="preserve">umowy, za każdy rozpoczęty dzień zwłoki, licząc od </w:t>
      </w:r>
      <w:r w:rsidRPr="00F64CD7">
        <w:rPr>
          <w:szCs w:val="24"/>
        </w:rPr>
        <w:lastRenderedPageBreak/>
        <w:t>następnego dnia po terminie, w którym odbiór powinien się rozpocząć,</w:t>
      </w:r>
    </w:p>
    <w:p w14:paraId="66981274" w14:textId="150C595E" w:rsidR="00991799" w:rsidRPr="00F64CD7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z tytułu odstąpienia od umowy z przyczyn zależnych od Zamawiającego w wysokości 10% wynagrodzenia brutto, o którym mowa w § </w:t>
      </w:r>
      <w:r>
        <w:rPr>
          <w:szCs w:val="24"/>
        </w:rPr>
        <w:t xml:space="preserve">5 ust 1 </w:t>
      </w:r>
      <w:r w:rsidRPr="00F64CD7">
        <w:rPr>
          <w:szCs w:val="24"/>
        </w:rPr>
        <w:t>umowy.</w:t>
      </w:r>
    </w:p>
    <w:p w14:paraId="7308DC61" w14:textId="77777777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>Kary umowne mogą podlegać sumowaniu, jeżeli podstawą ich naliczania jest to samo zdarzenia.</w:t>
      </w:r>
    </w:p>
    <w:p w14:paraId="35FB7930" w14:textId="30F7D924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 xml:space="preserve">Łączna maksymalna wysokość kar umownych, których mogą dochodzić Strony nie może przekroczyć 20% wynagrodzenia brutto, o którym mowa w § </w:t>
      </w:r>
      <w:r>
        <w:rPr>
          <w:szCs w:val="24"/>
        </w:rPr>
        <w:t>5 ust 1</w:t>
      </w:r>
      <w:r w:rsidRPr="00F64CD7">
        <w:rPr>
          <w:szCs w:val="24"/>
        </w:rPr>
        <w:t xml:space="preserve"> umowy.</w:t>
      </w:r>
    </w:p>
    <w:p w14:paraId="0B64FB56" w14:textId="77777777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F64CD7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szCs w:val="24"/>
        </w:rPr>
      </w:pPr>
      <w:r w:rsidRPr="00F64CD7">
        <w:rPr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991799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7F466A2D" w14:textId="784CEFEE" w:rsidR="00991799" w:rsidRPr="00E86CE4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E86CE4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3</w:t>
      </w:r>
    </w:p>
    <w:p w14:paraId="41C2EBA6" w14:textId="77777777" w:rsidR="00991799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897622B" w14:textId="71E10BEE" w:rsidR="00991799" w:rsidRPr="003E2B35" w:rsidRDefault="00991799" w:rsidP="00F64CD7">
      <w:pPr>
        <w:widowControl/>
        <w:overflowPunct/>
        <w:autoSpaceDE/>
        <w:autoSpaceDN/>
        <w:adjustRightInd/>
        <w:textAlignment w:val="auto"/>
        <w:rPr>
          <w:b/>
          <w:szCs w:val="24"/>
          <w:lang w:eastAsia="ar-SA"/>
        </w:rPr>
      </w:pPr>
    </w:p>
    <w:p w14:paraId="6B1B3D26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5DC46CD" w14:textId="77777777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991799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>2. Spory wynikłe na tle niniejszej umowy, rozstrzygane będą przez sąd powszechny właściwy dla siedziby Zamawiającego.</w:t>
      </w:r>
    </w:p>
    <w:p w14:paraId="6DD25781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4C45DCE1" w14:textId="7FF60997" w:rsidR="008E2673" w:rsidRPr="00991799" w:rsidRDefault="00991799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1.</w:t>
      </w:r>
      <w:r w:rsidR="008E2673" w:rsidRPr="00991799">
        <w:rPr>
          <w:szCs w:val="24"/>
          <w:lang w:eastAsia="ar-SA"/>
        </w:rPr>
        <w:t xml:space="preserve">Wszelkie zmiany niniejszej umowy mogą być dokonane za zgodą stron wyrażoną na piśmie </w:t>
      </w:r>
      <w:r w:rsidR="0081526D">
        <w:rPr>
          <w:szCs w:val="24"/>
          <w:lang w:eastAsia="ar-SA"/>
        </w:rPr>
        <w:br/>
      </w:r>
      <w:r w:rsidR="008E2673" w:rsidRPr="00991799">
        <w:rPr>
          <w:szCs w:val="24"/>
          <w:lang w:eastAsia="ar-SA"/>
        </w:rPr>
        <w:t>w formie aneksu pod rygorem nieważności.</w:t>
      </w:r>
    </w:p>
    <w:p w14:paraId="7D60D960" w14:textId="77777777" w:rsidR="008E2673" w:rsidRPr="00F64CD7" w:rsidRDefault="008E2673" w:rsidP="00F64CD7">
      <w:pPr>
        <w:pStyle w:val="Akapitzlist"/>
        <w:numPr>
          <w:ilvl w:val="1"/>
          <w:numId w:val="28"/>
        </w:numPr>
        <w:rPr>
          <w:lang w:eastAsia="ar-SA"/>
        </w:rPr>
      </w:pPr>
      <w:r w:rsidRPr="00F64CD7">
        <w:rPr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991799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6399A377" w14:textId="18210398" w:rsidR="00086AD3" w:rsidRPr="00991799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45939F42" w14:textId="77777777" w:rsidR="00086AD3" w:rsidRPr="00991799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5D4D4514" w14:textId="1FB114E9" w:rsidR="008E2673" w:rsidRPr="00F64CD7" w:rsidRDefault="00AA577C" w:rsidP="008E2673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 xml:space="preserve">WYKONAWCA   </w:t>
      </w:r>
      <w:r w:rsidR="008E2673" w:rsidRPr="00991799">
        <w:rPr>
          <w:b/>
          <w:szCs w:val="24"/>
          <w:lang w:eastAsia="ar-SA"/>
        </w:rPr>
        <w:t xml:space="preserve"> </w:t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</w:r>
      <w:r w:rsidR="008E2673" w:rsidRPr="00991799">
        <w:rPr>
          <w:b/>
          <w:szCs w:val="24"/>
          <w:lang w:eastAsia="ar-SA"/>
        </w:rPr>
        <w:tab/>
        <w:t>ZAMAWIAJĄCY</w:t>
      </w:r>
      <w:r w:rsidR="008E2673" w:rsidRPr="00991799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  <w:r w:rsidR="008E2673" w:rsidRPr="00F64CD7">
        <w:rPr>
          <w:b/>
          <w:szCs w:val="24"/>
          <w:lang w:eastAsia="ar-SA"/>
        </w:rPr>
        <w:tab/>
      </w:r>
    </w:p>
    <w:p w14:paraId="785FEAED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12C47E10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1724D7F3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7B7D383A" w14:textId="77777777" w:rsidR="008E2673" w:rsidRPr="00F64CD7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3DC7BFC2" w14:textId="33144F04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2D28289E" w14:textId="78AAF8E8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21BCF5F" w14:textId="0FEF495B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69DDD35D" w14:textId="7E029689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4455FA5C" w14:textId="3172672D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0CECF554" w14:textId="798C5208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1733F7CB" w14:textId="3FB5D607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DE0959F" w14:textId="6BD8CEC0" w:rsidR="00A27A05" w:rsidRPr="00991799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A418D07" w14:textId="67A07358" w:rsidR="006905A4" w:rsidRPr="00991799" w:rsidRDefault="002954BC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991799" w:rsidSect="00637F66">
      <w:footerReference w:type="default" r:id="rId7"/>
      <w:footnotePr>
        <w:pos w:val="beneathText"/>
      </w:footnotePr>
      <w:pgSz w:w="11905" w:h="16837"/>
      <w:pgMar w:top="1276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CA0" w14:textId="77777777" w:rsidR="00603C0D" w:rsidRDefault="00603C0D" w:rsidP="00CF3D40">
      <w:r>
        <w:separator/>
      </w:r>
    </w:p>
  </w:endnote>
  <w:endnote w:type="continuationSeparator" w:id="0">
    <w:p w14:paraId="1CA9A74C" w14:textId="77777777" w:rsidR="00603C0D" w:rsidRDefault="00603C0D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2033" w14:textId="77777777" w:rsidR="00603C0D" w:rsidRDefault="00603C0D" w:rsidP="00CF3D40">
      <w:r>
        <w:separator/>
      </w:r>
    </w:p>
  </w:footnote>
  <w:footnote w:type="continuationSeparator" w:id="0">
    <w:p w14:paraId="351ED11D" w14:textId="77777777" w:rsidR="00603C0D" w:rsidRDefault="00603C0D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6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1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C86"/>
    <w:multiLevelType w:val="singleLevel"/>
    <w:tmpl w:val="3DCE6F16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22"/>
      </w:rPr>
    </w:lvl>
  </w:abstractNum>
  <w:abstractNum w:abstractNumId="29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8014841">
    <w:abstractNumId w:val="9"/>
  </w:num>
  <w:num w:numId="2" w16cid:durableId="1779981881">
    <w:abstractNumId w:val="14"/>
  </w:num>
  <w:num w:numId="3" w16cid:durableId="825362530">
    <w:abstractNumId w:val="11"/>
  </w:num>
  <w:num w:numId="4" w16cid:durableId="1407067473">
    <w:abstractNumId w:val="3"/>
  </w:num>
  <w:num w:numId="5" w16cid:durableId="784891313">
    <w:abstractNumId w:val="27"/>
  </w:num>
  <w:num w:numId="6" w16cid:durableId="1859738386">
    <w:abstractNumId w:val="20"/>
  </w:num>
  <w:num w:numId="7" w16cid:durableId="1728531527">
    <w:abstractNumId w:val="18"/>
  </w:num>
  <w:num w:numId="8" w16cid:durableId="1258710256">
    <w:abstractNumId w:val="12"/>
  </w:num>
  <w:num w:numId="9" w16cid:durableId="1625574355">
    <w:abstractNumId w:val="29"/>
  </w:num>
  <w:num w:numId="10" w16cid:durableId="392586690">
    <w:abstractNumId w:val="13"/>
  </w:num>
  <w:num w:numId="11" w16cid:durableId="1282498225">
    <w:abstractNumId w:val="23"/>
  </w:num>
  <w:num w:numId="12" w16cid:durableId="2001151994">
    <w:abstractNumId w:val="0"/>
  </w:num>
  <w:num w:numId="13" w16cid:durableId="932738495">
    <w:abstractNumId w:val="1"/>
  </w:num>
  <w:num w:numId="14" w16cid:durableId="249386321">
    <w:abstractNumId w:val="4"/>
  </w:num>
  <w:num w:numId="15" w16cid:durableId="58941459">
    <w:abstractNumId w:val="2"/>
  </w:num>
  <w:num w:numId="16" w16cid:durableId="619143202">
    <w:abstractNumId w:val="16"/>
  </w:num>
  <w:num w:numId="17" w16cid:durableId="647979585">
    <w:abstractNumId w:val="25"/>
  </w:num>
  <w:num w:numId="18" w16cid:durableId="148719698">
    <w:abstractNumId w:val="22"/>
  </w:num>
  <w:num w:numId="19" w16cid:durableId="1143698342">
    <w:abstractNumId w:val="8"/>
  </w:num>
  <w:num w:numId="20" w16cid:durableId="1661468727">
    <w:abstractNumId w:val="7"/>
  </w:num>
  <w:num w:numId="21" w16cid:durableId="1956255051">
    <w:abstractNumId w:val="19"/>
  </w:num>
  <w:num w:numId="22" w16cid:durableId="1120538715">
    <w:abstractNumId w:val="5"/>
  </w:num>
  <w:num w:numId="23" w16cid:durableId="1966691308">
    <w:abstractNumId w:val="10"/>
  </w:num>
  <w:num w:numId="24" w16cid:durableId="1223977364">
    <w:abstractNumId w:val="30"/>
  </w:num>
  <w:num w:numId="25" w16cid:durableId="1807892727">
    <w:abstractNumId w:val="28"/>
  </w:num>
  <w:num w:numId="26" w16cid:durableId="122964886">
    <w:abstractNumId w:val="15"/>
  </w:num>
  <w:num w:numId="27" w16cid:durableId="114102765">
    <w:abstractNumId w:val="6"/>
  </w:num>
  <w:num w:numId="28" w16cid:durableId="1294212352">
    <w:abstractNumId w:val="24"/>
  </w:num>
  <w:num w:numId="29" w16cid:durableId="879242233">
    <w:abstractNumId w:val="17"/>
  </w:num>
  <w:num w:numId="30" w16cid:durableId="549003629">
    <w:abstractNumId w:val="26"/>
  </w:num>
  <w:num w:numId="31" w16cid:durableId="329871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86AD3"/>
    <w:rsid w:val="000879D2"/>
    <w:rsid w:val="000F76E8"/>
    <w:rsid w:val="00151AA3"/>
    <w:rsid w:val="001633F5"/>
    <w:rsid w:val="001A19C8"/>
    <w:rsid w:val="001F3C98"/>
    <w:rsid w:val="002353B7"/>
    <w:rsid w:val="002954BC"/>
    <w:rsid w:val="003979C8"/>
    <w:rsid w:val="00421434"/>
    <w:rsid w:val="00576B57"/>
    <w:rsid w:val="005C1F2D"/>
    <w:rsid w:val="00603C0D"/>
    <w:rsid w:val="0061720D"/>
    <w:rsid w:val="00633E7B"/>
    <w:rsid w:val="00637F66"/>
    <w:rsid w:val="006A3801"/>
    <w:rsid w:val="0071100B"/>
    <w:rsid w:val="007704C4"/>
    <w:rsid w:val="007B38D4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90C91"/>
    <w:rsid w:val="00991799"/>
    <w:rsid w:val="009962E7"/>
    <w:rsid w:val="009D4F83"/>
    <w:rsid w:val="00A27A05"/>
    <w:rsid w:val="00A30522"/>
    <w:rsid w:val="00AA577C"/>
    <w:rsid w:val="00B12B94"/>
    <w:rsid w:val="00B53D31"/>
    <w:rsid w:val="00C81F92"/>
    <w:rsid w:val="00CB2689"/>
    <w:rsid w:val="00CD1916"/>
    <w:rsid w:val="00CF3D40"/>
    <w:rsid w:val="00D319FB"/>
    <w:rsid w:val="00D54877"/>
    <w:rsid w:val="00DD372C"/>
    <w:rsid w:val="00E13F4C"/>
    <w:rsid w:val="00E14800"/>
    <w:rsid w:val="00E875D3"/>
    <w:rsid w:val="00EA695F"/>
    <w:rsid w:val="00ED00E6"/>
    <w:rsid w:val="00ED354E"/>
    <w:rsid w:val="00F40EAE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2022-07-21T09:07:00Z</dcterms:created>
  <dcterms:modified xsi:type="dcterms:W3CDTF">2022-07-21T09:07:00Z</dcterms:modified>
</cp:coreProperties>
</file>